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Pozdrowienie i dziękczynienie za wiarę Tesaloniczan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Sylwan i Tymoteusz do zboru Tesaloniczan w Bogu Ojcu i Panu Jezusie Chrystusie: Łaska wam i 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zawsze za was wszystkich, wspominając was w modlitwach naszych nieustannie,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 pamięci dzieło wiary waszej i trud miłości, i wytrwałość w nadziei pokładanej w Panu naszym, Jezusie Chrystusie, przed Bogiem i Ojcem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bracia umiłowani przez Boga, że zostaliście wybrani,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ewangelia zwiastowana wam przez nas, doszła was nie tylko w Słowie, lecz także w mocy i w Duchu Świętym, i z wielką siłą przekonania; wszak wiecie, jak wystąpiliśmy między wami przez wzgląd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staliście się naśladowcami naszymi i Pana i przyjęliście Słowo w wielkim uciśnieniu, z radością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staliście się wzorem dla wszystkich wierzących w Macedonii i w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was bowiem rozeszło się Słowo Pańskie nie tylko w Macedonii i w Achai, ale też wiara wasza w Boga rozkrzewiła się na każdym miejscu, tak iż nie mamy potrzeby o tym mówić;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sami opowiadają o nas, jakiego to u was doznaliśmy przyjęcia, i jak nawróciliście się od bałwanów do Boga, aby służyć Bogu żywemu i prawdziwemu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Syna jego z niebios, którego wzbudził z martwych, Jezusa, który nas ocalił przed nadchodzącym gniewem Bożym.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2024-04-25T05:48:19Z</dcterms:modified>
</cp:coreProperties>
</file>