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Tesaloniczan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Praca misyjna Pawła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sami wiecie, bracia, jakie było przyjście nasze do was, że nie było ono daremne,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chociaż przedtem, jak wiecie, w Filippi ucierpieliśmy i byliśmy znieważeni, to jednak w Bogu naszym nabraliśmy odwagi, by w ciężkim boju głosić wam ewangelię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kazanie nasze nie wywodzi się z błędu ani z nieczystych pobudek i nie kryje w sobie podstępu,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jak zostaliśmy przez Boga uznani za godnych, aby nam została powierzona ewangelia, tak mówimy, nie aby się podobać ludziom, lecz Bogu, który bada nasze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nigdy nie posługiwaliśmy się pochlebstwami, jak wiecie, ani też nie kierowaliśmy się pod jakimkolwiek pozorem chciwością; Bóg tego świadkiem,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szukaliśmy też chwały u ludzi ani u was, ani u innych,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jako apostołowie Chrystusa mogliśmy być w wielkim poważaniu; przeciwnie, byliśmy pośród was łagodni jak żywicielka, otaczająca troskliwą opieką swoje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Żywiliśmy dla was taką życzliwość, iż gotowi byliśmy nie tylko użyczyć wam ewangelii Bożej, ale i dusze swoje oddać, ponieważ was umiłowaliśmy.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pamiętacie, bracia, trud nasz i mozół; pracując nocą i dniem, aby dla nikogo z was nie być ciężarem, głosiliśmy wam ewangelię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jesteście świadkami i Bóg, jak świątobliwe i sprawiedliwe, i nienaganne było postępowanie nasze między wami, wierzącymi.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wiecie, że każdego z was, niczym ojciec dzieci swoje,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Napominaliśmy i zachęcali, i zaklinali, abyście prowadzili życie godne Boga, który was powołuje do swego Królestwa i chwały.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Prześladowania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 i my dziękujemy Bogu nieustannie, że przyjęliście Słowo Boże, które od nas słyszeliście nie jako słowo ludzkie, ale, jak jest prawdziwie, jako Słowo Boże, które też w was wierzących skutecznie działa.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wy, bracia, staliście się naśladowcami zborów Bożych, które są w Judei w Chrystusie Jezusie, bo i wy doznaliście tych samych cierpień od swoich rodaków, jak i oni od Żydów,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i Pana Jezusa zabili, i proroków, i nas prześladowali, i Bogu się nie podobają i wszystkim ludziom są przeciwni;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żeby dopełnić miary grzechów swoich, przeszkadzają nam w zwiastowaniu poganom zbawiennej wieści. Ale gniew Boży spadł na nich na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zaś, bracia, odłączeni od was na jakiś czas ciałem, lecz bynajmniej nie sercem, z tym większym pragnieniem staraliśmy się ujrzeć wasze oblicze.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chcieliśmy przyjść do was, ja, Paweł, i raz i drugi, ale przeszkodził nam szatan.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któż jest naszą nadzieją albo radością, albo koroną chwały przed obliczem Pana naszego Jezusa Chrystusa w chwili jego przyjścia? Czy nie 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wy jesteście chwałą naszą i radością.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Tesaloniczan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2024-04-30T19:40:45Z</dcterms:modified>
</cp:coreProperties>
</file>