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Misja Tymoteusza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nie mogąc tego dłużej znieść, postanowiliśmy pozostać sami w Atenach,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wysłaliśmy Tymoteusza, brata naszego i współpracownika Bożego w zwiastowaniu ewangelii Chrystusowej, aby was utwierdził w waszej wierze i dodał wam otuchy,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nikt nie chwiał w tych uciskach. Sami bowiem wiecie, że takie jest nasze przeznaczenie.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byliśmy u was, przepowiadaliśmy wam, że będziemy uciskani, co się też stało, jak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nie mogąc tego dłużej znieść, wysłałem go, aby się dowiedzieć o wierze waszej, czy aby czasem nie zwiódł was kusiciel, a praca nasza nie poszła na marne.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od was przyszedł do nas Tymoteusz i przyniósł nam dobrą nowinę o wierze i miłości waszej, i o tym, że zachowujecie nas zawsze w dobrej pamięci i że pragniecie nas ujrzeć, tak jak i my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doznaliśmy przez was, bracia, w wielkiej potrzebie i ucisku naszym pociechy dzięki waszej 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żyjemy teraz, skoro wy trwacie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jakże możemy dość dziękować Bogu za was, za całą radość, jakiej z powodu was doznajemy przed Bogiem naszym?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i w nocy modlimy się bardzo gorliwie o to, aby nam dane było oglądać wasze oblicze i dopełnić tego, czego brak waszej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i Ojciec nasz, i Pan nasz Jezus Chrystus, niechaj utoruje naszą drogę do was!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niech Pan napełni obficie miłością do siebie nawzajem i do wszystkich, miłością, jaką i my dla was żywimy,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serca wasze były utwierdzone, bez nagany, w świątobliwości przed Bogiem i Ojcem naszym na przyjście Pana naszego Jezusa Chrystusa, ze wszystkimi jego świętymi.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2024-04-29T04:46:11Z</dcterms:modified>
</cp:coreProperties>
</file>