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Przygotowanie wkroczenia do Ziemi Obiecanej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Mojżesza, sługi Pana, rzekł Pan do Jozuego, syna Nuna, sługi Mojżesza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Mojżesz, mój sługa, umarł. Teraz więc wstań, przepraw się tu przez ten Jordan, ty i cały ten lud, do ziemi, którą Ja im, synom izraelskim, 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miejsce, na którym wasza stopa stanie, dam wam, jak przyobiecałem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pustyni i od Libanu aż do wielkiej rzeki, rzeki Eufrat, poprzez cały kraj Chetejczyków aż do wielkiego morza na zachodzie będzie sięgać wasz obszar.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przed tobą się nie ostoi, dopóki żyć będziesz; jak byłem z Mojżeszem, tak będę z tobą, nie odstąpię cię ani cię nie opuszczę.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mocny i mężny, bo ty oddasz temu ludowi w posiadanie ziemię, którą przysiągłem dać ich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bądź mocny i bardzo mężny, aby ściśle czynić wszystko według zakonu, jak ci Mojżesz, mój sługa, nakazał. Nie odstępuj od niego ani w prawo, ani w lewo, aby ci się wiodło wszędzie, dokądkolwiek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nie oddala się księga tego zakonu od twoich ust, ale rozmyślaj o niej we dnie i w nocy, aby ściśle czynić wszystko, co w niej jest napisane, bo wtedy poszczęści się twojej drodze i wtedy będzie ci się powodziło.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przykazałem ci: Bądź mocny i mężny? Nie bój się i nie lękaj się, bo Pan, Bóg twój, będzie z tobą wszędzie, dokądkolwiek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wydał Jozue przełożonym ludu taki rozkaz: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Przejdźcie środkiem obozu i nakażcie ludowi: Przygotujcie sobie żywność na drogę, bo za trzy dni przeprawicie się tu przez Jordan, aby pójść i zająć ziemię, którą Pan, Bóg wasz, daje wam na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Rubenitów, Gadytów i połowy plemienia Manassesa rzekł Jozue: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tym rozkazie, który dał wam Mojżesz, sługa Pana: Pan, Bóg wasz, dał wam już odpoczynek i obdarzył was tą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kobiety, dzieci i bydło niech pozostaną w ziemi, którą dał wam Mojżesz po tej stronie Jordanu. Wy wszyscy zaś, dzielni mężowie, przeprawicie się uzbrojeni przed waszymi braćmi i wesprzecie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Jozuemu, mówiąc: Wszystko, co nam rozkazałeś, uczynimy i dokądkolwiek nas poślesz, pójdziemy;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byliśmy posłuszni we wszystkim Mojżeszowi, tak będziemy posłuszni i tobie. Oby tylko Pan, Bóg twój, był z tobą, jak był z Mojżeszem.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sprzeciwi się twoim rozkazom i nie usłucha twoich słów we wszystkim, co mu rozkażesz, poniesie śmierć. Tylko bądź mocny i mężny!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Wywiadowcy wysłani do Jerycha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Jozue, syn Nuna, wysłał z Szittim potajemnie dwóch mężów jako wywiadowców, mówiąc: Idźcie, obejrzyjcie ziemię i Jerycho. Poszli tedy i wstąpili do domu pewnej nierządnicy, imieniem Rachab, i ułożyli się tam do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doniesiono królowi Jerycha: Tej nocy przyszli tutaj jacyś mężowie z synów izraelskich, aby przeszukać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Jerycha posłał do Rachaby i kazał jej powiedzieć: Wydaj mężów, którzy przyszli do ciebie i weszli do twojego domu, gdyż przyszli, aby przeszukać całą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kobieta ta wzięła obu tych mężów i ukryła ich, potem zaś rzekła: Rzeczywiście, przyszli do mnie jacyś mężowie, ja jednak nie wiedziałam, skąd oni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z nastaniem ciemności miano zamknąć bramę miasta, mężowie ci wyszli i nie wiem, dokąd poszli. Gońcie szybko za nimi, to ich dogonicie.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 zaś zaprowadziła ich na dach i ukryła pod łodygami lnu, które miała ułożone na dachu.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Wyznaczeni tedy mężowie gonili za nimi w kierunku Jordanu aż do brodów, bramę miasta zaś zamknięto, kiedy pogoń za nimi wyszła.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ci mężowie ułożyli się do snu, ona wyszła do nich na dach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nich: Wiem, że Pan dał wam tę ziemię, gdyż padł na nas strach przed wami i wszyscy mieszkańcy tej ziemi drżą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 bowiem, że Pan wysuszył przed wami wodę Morza Czerwonego, gdy wychodziliście z Egiptu, i co uczyniliście obu królom amorejskim po tamtej stronie Jordanu, Sychonowi i Ogowi, których obłożyliście klątwą na zagładę.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usłyszeliśmy, zwątpiło serce nasze i wszystkim zbrakło wobec was odwagi, gdyż Pan, Bóg wasz, jest Bogiem w górze na niebie i w dole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przysięgnijcie mi teraz na Pana, że, jak ja okazałam wam łaskę, tak wy również okażecie łaskę domowi mojego ojca, i dajcie mi porękę,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pozostawicie przy życiu mojego ojca i moją matkę, i moich braci, i moje siostry, i wszystkich ich bliskich i ocalicie nas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jej tedy ci mężowie: Życiem naszym ręczymy za was, jeżeli nie rozgłosicie tej naszej sprawy. A gdy potem Pan da nam tę ziemię, okażemy ci łaskę i dochowamy wierności.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spuściła ich na linie przez okno, bo dom jej był wbudowany w mur miasta i w murze mieszkała.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też do nich: Idźcie w góry, aby nie natknęli się na was ścigający. Tam się ukrywajcie przez trzy dni, aż powrócą ścigający, a potem idźcie swoją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niej mężowie: Chcemy dotrzymać tej przysięgi, którą kazałaś nam złożyć.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wejdziemy do tej ziemi, przywiążesz ten sznur z czerwonej nici do okna, przez które nas spuściłaś, a swego ojca i matkę, i braci, i całą rodzinę swego ojca zbierzesz u siebie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wyjdzie z drzwi twojego domu na zewnątrz, będzie sam winien przelania swojej krwi, a my będziemy bez winy. Ale za przelanie krwi każdego, kto będzie u ciebie w domu, a ugodzi go czyjaś ręka, my winę poniesiemy.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ty rozgłosisz tę naszą sprawę, my będziemy wolni od przysięgi, którą kazałaś nam złożyć.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rzekła: Jak powiedzieliście, tak będzie. Wypuściła ich tedy, a oni poszli. Ona zaś przywiązała czerwony sznur do okna.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Odszedłszy stamtąd, przyszli do gór i pozostali tam trzy dni, aż powrócili ścigający. A szukali ich ścigający po wszystkich drogach, ale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Zawrócili tedy ci dwaj mężowie i zeszli z gór, przeprawili się na drugą stronę i przyszli do Jozuego, syna Nuna, i opowiedzieli mu wszystko, co ich spotkało.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Jozuego: Pan dał całą tę ziemię w nasze ręce, a także wszyscy jej mieszkańcy drżą przed nami.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Przejście Izraelitów przez Jordan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wstał wcześnie rano i wyruszyli, on oraz wszyscy synowie izraelscy z Szittim, i przyszli do Jordanu. Tam przenocowali, zanim się przeprawili.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trzech dni przeszli przełożeni przez obóz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nakazali ludowi: Gdy ujrzycie Skrzynię Przymierza Pana, Boga waszego i kapłanów Lewitów niosących ją, to także wy wyruszcie z waszych miejsc i idźcie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niech będzie pomiędzy wami a nią odległość około dwóch tysięcy łokci; nie zbliżajcie się do niej, abyście wiedzieli, jaką drogą macie pójść, bo tą drogą przedtem nigdy nie przechodziliście.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rzekł do ludu: Poświęćcie się, bo jutro Pan dokona wśród was cudów.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kapłanów zaś Jozue rzekł: Podnieście Skrzynię Przymierza i przejdźcie przed ludem. Podnieśli więc Skrzynię Przymierza i szli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 do Jozuego: Dzisiaj zacznę cię wywyższać na oczach całego Izraela, który pozna, że jak byłem z Mojżeszem, tak będę i z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nakaż kapłanom, niosącym Skrzynię Przymierza: Gdy dojdziecie do samych wód Jordanu, zatrzymajcie się w 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rzekł Jozue do synów izraelskich: Zbliżcie się tu i posłuchajcie słów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rzekł: Po tym poznacie, że Bóg żywy jest pośród was i że na pewno wypędzi przed wami Kananejczyków, Chetejczyków, Chiwwijczyków, Peryzyjczyków, Girgazyjczyków, Amorejczyków i Jebuzejczyków.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Skrzynia Przymierza Pana całej ziemi przejdzie przed wami przez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sobie więc dwunastu mężów z plemion izraelskich, po jednym na każde plemię.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stopy kapłanów, niosących Skrzynię Pana, władcy całej ziemi, staną w wodzie Jordanu, wody Jordanu zostaną rozdzielone i wody płynące z góry staną jak jeden 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lud wyruszył ze swoich namiotów, aby przejść przez Jordan, i kapłani, niosący Skrzynię Przymierza, szli przed ludem,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niosący Skrzynię doszli do Jordanu, a nogi kapłanów niosących Skrzynię zanurzyły się w przybrzeżnej wodzie - Jordan bowiem przez cały okres żniwa występuje z brzegów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zatrzymały się: płynące z góry stanęły jak jeden wał w znacznej odległości od miasta Adam, położonego w bok od Zartan, a płynące w kierunku morza stepowego, Morza Słonego, znikły zupełnie i lud przeprawił się naprzeciw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niosący Skrzynię Przymierza Pana stanęli pewnie na suchym gruncie pośrodku Jordanu, a cały Izrael przeprawiał się po suchej ziemi, aż wreszcie cały naród zakończył przeprawę przez Jordan.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Dwanaście pamiątkowych kamieni z Jordanu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cały lud zakończył przeprawę przez Jordan, rzekł Pan do Jozuego: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sobie z ludu dwunastu mężów, po jednym z każdego plemienia,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nakażcie im: Wydobądźcie ze środka Jordanu, stamtąd, gdzie stały nogi kapłanów, dwanaście kamieni, przynieście je ze sobą i złóżcie na miejscu, gdzie dziś będziecie nocować.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przywołał więc dwunastu mężów, których wyznaczył spośród synów izraelskich, po jednym z każdego plemienia,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Przejdźcie przed Skrzynią Przymierza Pana, Boga waszego, na środek Jordanu i przynieście każdy na swoich barkach jeden kamień według liczby plemion izraelskich,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to było znakiem pośród was, gdy wasze dzieci w przyszłości pytać się będą: Co znaczą dla was te kamienie?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Odpowiecie im, że wody Jordanu zostały rozdzielone przed Skrzynią Przymierza Pana, gdy przechodziła przez Jordan; zostały rozdzielone wody Jordanu, i te kamienie są dla synów izraelskich pamiątką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izraelscy tak, jak nakazał Jozue: wydobyli dwanaście kamieni ze środka Jordanu, jak powiedział Pan do Jozuego, według liczby plemion izraelskich, i przynieśli je z sobą na miejsce, gdzie mieli nocować, i tam je złożyli.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też Jozue dwanaście kamieni pośrodku Jordanu w miejscu, gdzie stały nogi kapłanów niosących Skrzynię Przymierza. Są one tam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zaś, niosący Skrzynię, stali pośrodku Jordanu, aż wykonano wszystko, co Pan kazał Jozuemu powiedzieć ludowi, tak jak Mojżesz nakazał Jozuemu. Lud zaś śpiesznie się przeprawiał.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lud zakończył przeprawę, przeszła też Skrzynia Pana i kapłani przed całym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Rubena zaś i synowie Gada oraz połowa plemienia Manassesa przeprawili się uzbrojeni przed synami izraelskimi, jak im Mojżesz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Około czterdziestu tysięcy zbrojnych wojowników przeprawiło się przed Panem do walki na stepach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wywyższył Pan Jozuego na oczach całego Izraela i bali się go, jak bali się Mojżesza przez całe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kapłanom, niosącym Skrzynię Świadectwa, aby wyszli z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rozkazał kapłanom: Wyjdźcie z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kapłani, niosący Skrzynię Przymierza Pana wyszli z Jordanu i stopy ich stanęły na suchym lądzie, wróciły wody Jordanu na swoje miejsce i jak przedtem wszędzie wystąpiły z brzegów.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wyszedł z Jordanu dziesiątego dnia pierwszego miesiąca i rozłożył się obozem w Gilgal po wschodniej stronie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owe dwanaście kamieni, które zabrali z Jordanu, postawił Jozue w Gilgal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synów izraelskich: Gdy w przyszłości wasi potomkowie pytać się będą swoich ojców: Co znaczą te kamienie?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Pouczcie waszych synów, mówiąc: Suchą nogą przeszedł tu Izrael przez Jordan,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Pan, Bóg wasz, wysuszył wody Jordanu przed wami, aż się przeprawiliście, podobnie jak Pan, Bóg wasz, uczynił z Morzem Czerwonym, które wysuszył przed nami, aż się przeprawiliśmy,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poznały wszystkie ludy ziemi, że ręka Pana jest mocna, i abyście się bali Pana, Boga waszego, po wszystkie dni.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Obrzezanie młodego pokolenia Izraelitów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usłyszeli wszyscy królowie amorejscy, mieszkający po tamtej stronie Jordanu na zachodzie, i wszyscy królowie kananejscy nad morzem, że Pan wysuszył wody Jordanu przed synami izraelskimi, aż się przeprawili, zwątpiło ich serce i nie mieli już odwagi wobec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rzekł Pan do Jozuego: Zrób sobie krzemienne noże i obrzeż synów izraelskich po raz wtóry.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zrobił sobie Jozue noże z krzemienia, i obrzezał synów izraelskich na wzgórzu Aralot.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powód, dla którego Jozue ich obrzezał: cały lud rodzaju męskiego, który wyszedł z Egiptu, wszyscy wojownicy, zmarli w drodze na pustyni, po wyjściu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zaś lud, który wyszedł, był obrzezany, ale ludu, który urodził się w drodze na pustyni, po wyjściu z Egiptu, nie obrzezano.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przez czterdzieści lat szli synowie izraelscy przez pustynię, aż wymarł wszystek lud, wojownicy, którzy wyszli z Egiptu, gdyż nie usłuchali głosu Pana; Pan bowiem przysiągł im, że nie da im oglądać ziemi, którą przysiągł Pan ich ojcom, że nam ją da, ziemię opływającą w mleko i 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to, synów, których wzbudził na ich miejsce, Jozue obrzezał, bo byli nieobrzezani, albowiem w drodze ich nie obrzezano.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zakończono obrzezanie całego narodu, pozostali na miejscu w obozie, aż powrócili do zdrowia.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 Dzisiaj zdjąłem z was hańbę Egiptu. Miejscowość ta nazywa się Gilgal aż do dnia dzisiejszego.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Pierwsza Pascha na nowej ziemi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izraelscy rozłożyli się obozem w Gilgal, obchodzili Paschę czternastego dnia miesiąca wieczorem na polach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po Święcie Paschy jedli z płodów ziemi przaśniki i prażone ziarno. W tym właśnie dniu,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jedli z płodów ziemi, rano ustała manna i synowie izraelscy nie otrzymywali już manny, lecz w tym roku jedli z plonów ziemi kanaanejskiej.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Wódź wojska Pana ukazuje się Jozuemu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Jozue był pod Jerychem, zdarzyło się, że podniósł swoje oczy i ujrzał stojącego naprzeciw siebie męża z wydobytym mieczem w ręku. Jozue podszedł do niego i zapytał go: Czy należysz do nas, czy do naszych nieprzyjaciół?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odpowiedział: Nie, ale jestem wodzem wojska Pana; przyszedłem teraz. Wtedy Jozue upadł twarzą na ziemię, oddał mu pokłon i rzekł do niego: Co rozkaże mój pan słudze swemu?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wódz wojska Pana rzekł do Jozuego: Zdejm z nóg sandały swoje, bo miejsce, na którym stoisz, jest święte. I Jozue tak uczynił.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Zdobycie Jerycha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Jerycho zaś było zewnątrz i wewnątrz zamknięte przed synami izraelskimi. Nikt nie mógł ani wyjść, ani wejść.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rzekł do Jozuego: Oto oddaję w twoje ręce Jerycho, jego króla i wszystkich jego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Obejdziecie miasto wokoło, wy, wszyscy wojownicy, okrążając je jeden raz. Tak będziesz robił przez sześć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Siedmiu kapłanów nieść będzie przed Skrzynią siedem trąb z baranich rogów. W siódmym dniu zaś obejdziecie miasto siedem razy, a kapłani będą trąbić na baranich 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przeciągle trąbić na baranich rogach i wy usłyszycie głos trąb, niech cały lud wzniesie głośny okrzyk bojowy. Wtedy mur miasta rozpadnie się w miejscu, a lud wkroczy do niego, każdy prosto przed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Jozue, syn Nuna, przywołał kapłanów i rzekł do nich: Podnieście Skrzynię Przymierza, a siedmiu kapłanów niech poniesie siedem trąb z baranich rogów przed Skrzynią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ludu zaś rzekł: Ruszajcie i obejdźcie miasto wokoło, a zbrojni niech idą przed Skrzynią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Jozue powiedział to ludowi, ruszyło siedmiu kapłanów, niosących siedem trąb z baranich rogów przed Panem i trąbili na trąbach; zaś Skrzynia Przymierza Pana szła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Zbrojni szli przed kapłanami, trąbiącymi na trąbach, straż tylna zaś szła za Skrzynią, trąbiąc bez ustanku na trąbach.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Ludowi zaś Jozue przykazał: Nie wznoście okrzyku bojowego i nie podnoście swego głosu, i niech z waszych ust nie wyjdzie słowo aż do dnia, kiedy wam powiem: Wznieście okrzyk bojowy. Wtedy wzniesiecie okrzyk bojowy.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zarządził, że Skrzynia Pana obeszła miasto wokoło, raz je okrążając. Potem weszli do obozu i pozostali przez noc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wstał wcześnie rano i kapłani ponieśli Skrzynię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siedmiu kapłanów, niosących przed Skrzynią Pana siedem trąb z baranich rogów, bez ustanku trąbiło na trąbach, zbrojni zaś szli przed nimi, a straż tylna kroczyła za Skrzynią Pana, przy czym bez ustanku trąbiono na trąbach.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drugim dniu obeszli miasto jeden raz, po czym wrócili do obozu. Tak czynili przez sześć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siódmego dnia wstali wcześnie, gdy wzeszła zorza poranna, i obeszli miasto w ten sam sposób, lecz siedem razy. Tylko tego dnia obeszli miasto siedem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siódmym razem, gdy kapłani zatrąbili na trąbach, rzekł Jozue do ludu: Wznieście okrzyk bojowy, gdyż Pan dał wam to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to i wszystko, co w nim się znajduje, będzie pod klątwą Pana: Tylko Rachab, nierządnica, pozostanie przy życiu, ona i wszyscy, którzy są z nią w domu, ponieważ ukryła posłańców, których wysłaliśmy.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tylko tego, co jest pod klątwą, abyście nie zabierali nic z tego, co obłożyliście klątwą, i abyście przez to nie narazili na klątwę obozu Izraela i nie wtrącili go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srebro i złoto oraz przedmioty z miedzi i żelaza poświęcone są Panu; wejdą do skarbca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 wzniósł okrzyk bojowy i zatrąbili na trąbach. A gdy lud usłyszał głos trąb, wzniósł potężny okrzyk bojowy i mur rozpadł się w miejscu, lud zaś wkroczył do miasta, każdy prosto przed siebie i zdobyli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wyrznęli do nogi ostrzem miecza wszystko, co było w mieście, mężczyzn i kobiety, młodych i starych, woły, owce i 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obu zaś mężów, którzy przeprowadzili wywiad w tej ziemi, rzekł Jozue: Idźcie do domu nierządnicy i wyprowadźcie stamtąd tę kobietę i wszystkich jej najbliższych, jak to jej przysięgliście.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poszli młodzieńcy, którzy przeprowadzili wywiad, i wyprowadzili Rachab, jej ojca i matkę, jej braci, i wszystkich jej najbliższych, całą jej rodzinę wyprowadzili i umieścili ich poza obozem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zaś wraz ze wszystkim, co w nim było, spalili ogniem, a tylko srebro i złoto oraz przedmioty z miedzi i żelaza oddali do skarbca domu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Nierządnicę Rachab, rodzinę jej ojca i wszystko, co miała, zachował Jozue przy życiu. Zamieszkała ona wśród Izraela po dzień dzisiejszy, ponieważ ukryła posłańców, których wysłał Jozue, aby przeprowadzili wywiad w Jerychu.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kazał Jozue ludowi złożyć przysięgę: Przeklęty będzie przed Panem mąż, który podejmie odbudowę tego miasta, Jerycha! Na swoim pierworodnym założy jego fundament i na swoim najmłodszym postawi jego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Pan z Jozuem, a wieść o nim rozeszła się po całym kraju.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Porażka Izraelitów pod Aj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izraelscy targnęli się na to, co było obłożone klątwą. Achan, syn Karmiego, syna Zabdiego, syna Zeracha z plemienia Judy, wziął nieco z tego, co było obłożone klątwą. Wtedy zapłonął gniew Pana przeciwko synom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Jozue mężów z Jerycha do Aj, które jest koło Bet-Awen na wschód od Betel, i rzekł do nich: Idźcie i przeprowadźcie wywiad w tej ziemi. Mężowie ci poszli i przeprowadzili wywiad w 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wrócili do Jozuego, rzekli do niego: Niech nie wyrusza cały lud. Niech wyruszy około dwóch albo trzech tysięcy mężów i uderzy na Aj. Nie trudź tam całego ludu, bo tamtych jest niewielu.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wyruszyło tam z ludu około trzech tysięcy mężów, lecz uciekli oni przed mężami z 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z Aj zabili z nich około trzydziestu sześciu mężów i gonili ich od bramy miasta aż do kamieniołomów, i pobili ich na zboczu. Stopniało przeto serce ludu i stało się jak woda.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Pokuta Jozuego i starszych izraelskich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rozdarł swoje szaty i padł twarzą na ziemię przed Skrzynią Pana i leżał tak aż do wieczora, on i starsi izraelscy, i sypali proch na swoje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Jozue: Ach, Panie, Panie mój, dlaczego przeprowadziłeś ten lud przez Jordan? Czy aby wydać nas w ręce Amorejczyków na zagładę? Obyśmy byli pozostali po tamtej stronie Jordanu!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cóż mam powiedzieć, gdy oto Izrael odwrócił się tyłem do swoich nieprzyjaciół?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Usłyszą to Kananejczycy i wszyscy mieszkańcy tej ziemi, zwrócą się przeciwko nam i wytępią imię nasze z tej ziemi. Co wtedy uczynisz dla wielkiego imienia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 do Jozuego: Wstań! Czemu leżysz twarzą do ziemi?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Wykrycie świętokradztwa Achana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zgrzeszył: Naruszyli moje przymierze, które im narzuciłem. Wzięli nieco z tego, co było obłożone klątwą, ukradli, zataili i włączyli to do swoich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mogą synowie izraelscy ostać się wobec swoich nieprzyjaciół, ale podają tyły swoim nieprzyjaciołom, bo sami zostali obłożeni klątwą. Nie pozostanę nadal z wami, jeżeli nie usuniecie spośród siebie tego, co jest obłożone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Wstań! Poświęć lud i powiedz: Poświęćcie się na jutro, gdyż tak mówi Pan, Bóg Izraela: To, co jest obłożone klątwą, jest pośród ciebie, Izraelu. Nie będziesz mógł ostać się wobec swoich nieprzyjaciół, dopóki nie usuniecie spośród siebie tego, co jest obłożone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Jutro rano wystąpicie według waszych plemion. Plemię, które Pan przez los wyznaczy, wystąpi według rodów, a ród, który Pan przez los wyznaczy, wystąpi według rodzin, rodzina zaś, którą Pan przez los wyznaczy, wystąpi według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zostanie przychwycony na tym, że posiada to, co jest obłożone klątwą, ten zostanie spalony ogniem ze wszystkim, co do niego należy, ponieważ naruszył przymierze Pana i dopuścił się rzeczy nikczemnej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wstał wcześnie rano i kazał Izraelowi wystąpić według plemion, a los padł na plemię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kazał wystąpić rodom Judy, a los padł na ród Zeracha. Potem kazał wystąpić rodowi Zeracha, rodzina za rodziną, a los padł na rodzinę Zabdiego.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kazał wystąpić jego rodzinie według mężów, a los padł na Achana, syna Karmiego, syna Zabdiego, syna Zeracha, z plemienia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rzekł do Achana: Synu mój, oddaj Panu, Bogu Izraela, chwałę i złóż mu wyznanie. Oznajmij mi to, co uczyniłeś, niczego przede mną nie ukrywaj!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Achan, odpowiadając Jozuemu, rzekł: Zaiste, ja zgrzeszyłem przeciwko Panu, Bogu Izraela. Postąpiłem mianowicie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wśród łupów piękny płaszcz babiloński, dwieście sykli srebra i jedną sztabę złota wagi pięćdziesięciu sykli. Zapragnąłem ich i zabrałem je. Oto są one zakopane w ziemi w obrębie mojego namiotu, a srebro na spodzie.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więc Jozue posłańców, którzy pobiegli do namiotu, i oto był on zakopany w jego namiocie, a srebro na spodzie.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je z namiotu i przynieśli do Jozuego i do wszystkich synów izraelskich, i złożyli je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wziął Achana, syna Zeracha, srebro, płaszcz i sztabę złota, jego synów i córki, jego woły, osły i owce, namiot i całe jego mienie, a cały Izrael był z nim, i zaprowadzili ich do doliny Achor.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Ukamienowanie Achana i jego rodziny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Jozue: Jak ty sprowadziłeś na nas nieszczęście, tak niech dziś Pan sprowadzi na ciebie nieszczęście! I ukamienował go cały Izrael. Spalili ich i ukamienowali.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wznieśli nad nim wielki stos kamieni, który jest tam do dnia dzisiejszego, Pan zaś uśmierzył swój płomienny gniew. Dlatego to miejsce nazywa się do dnia dzisiejszego doliną Achor.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Zdobycie miasta Aj dzięki zasadzce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 Nie bój się i nie lękaj się! Weź z sobą cały zbrojny lud, powstań i wyrusz do Aj. Patrz, oto Ja wydam w twoje ręce króla Aj z jego ludem, miastem i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postąpisz z Aj i z jego królem tak, jak postąpiłeś z Jerychem i jego królem. Możecie jednak podzielić między siebie jego łupy i bydło. Zastaw na miasto zasadzkę od jego tyłów.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Ruszył tedy Jozue i cały zbrojny lud przeciwko Aj. Jozue wybrał trzydzieści tysięcy dzielnych wojowników i wyprawił ich nocą,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Nakazawszy im: Oto wy ustawicie się jako zasadzka dla miasta od jego tyłów. Nie oddalajcie się bardzo od miasta i bądźcie wszyscy w pogotowiu.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i cały lud, który pozostanie przy mnie, zbliżymy się do miasta. A gdy oni ruszą na nas jak poprzednio, będziemy przed nimi uciekać,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wyjdą za nami, aż ich odciągniemy od miasta, bo powiedzą sobie: Uciekają przed nami, jak poprzednio. Podczas gdy my będziemy przed nimi uciekali,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wypadniecie z zasadzki i zajmiecie miasto, a Pan, Bóg wasz, wyda je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zajmiecie miasto, podpalicie je. Uczynicie tak zgodnie ze słowem Pańskim. Oto taki jest mój rozkaz.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odprawił ich Jozue, a oni poszli, aby zrobić zasadzkę, i rozłożyli się między Betel i Aj, na zachód od Aj. Jozue zaś spędził tę noc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Jozue wstał wczesnym rankiem, odbył przegląd ludu i ruszył ze starszymi Izraela na czele ludu do 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zbrojny lud, który był z nim, ciągnął naprzód, dotarł do miasta i rozłożył się po stronie północnej miasta Aj, tak że między nim a Aj była dolina.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wziął około pięciu tysięcy mężów i ustawił ich jako zasadzkę między Betel a Aj, na zachód od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Ustawili też lud, cały obóz po stronie północnej od miasta, a straż tylną po stronie zachodniej od miasta; Jozue zaś udał się tej nocy na środek 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król Aj ujrzał, on i cały jego lud, mężowie miasta, wyruszyli śpiesznie wczesnym rankiem na zbocze na skraju Araba, aby walczyć z Izraelem. Nie wiedział jednak, że za miastem jest zastawiona na niego zasadzka.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i cały Izrael udawali, że są przez nich rozgromieni i uciekali w kierunku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zwołano całą ludność, która była w mieście, aby ich ścigano. Ścigali więc Jozuego i zostali odciągnięci od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Aj i w Betel nie pozostał ani jeden mąż, który by nie był wyruszył za Izraelem; pozostawili miasto otwarte i ścigali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Pan do Jozuego: Wyciągnij oszczep, który masz w ręce, w kierunku Aj, bo wydam je w twoją rękę. Jozue wyciągnął oszczep, który miał w swojej ręce, w kierunku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wyciągnął swoją rękę, ludzie z zasadzki szybko zerwali się ze swego miejsca, pobiegli i wtargnęli do miasta, zajęli je i szybko je podpalili.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obejrzeli się mężowie z Aj i zobaczyli, jak dym z miasta wznosi się ku niebu, i nie mieli siły do ucieczki ani w tę, ani w tamtą stronę. Lud zaś, który uciekał w stronę pustyni, zwrócił się przeciwko ścigającym.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bowiem i cały Izrael, widząc, że ludzie z zasadzki zajęli miasto i że dym z miasta wznosi się ku górze, zawrócili i uderzyli na mężów z 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wyszli z miasta przeciwko nim i dostali się między Izraelitów z jednej i z drugiej strony. Ci zaś rozgromili ich tak, że nikt się nie ostał i nikt nie uszedł,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Aj zaś pojmali żywcem i przyprowadzili go do Jozuego.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Izrael wyciął w pień wszystkich mieszkańców Aj w otwartym polu i na pustyni, gdzie ich ścigali, i gdy już wszyscy aż do ostatniego polegli od miecza, zwrócił się cały Izrael przeciwko Aj i pobił je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poległych w owym dniu mężczyzn i kobiet było dwanaście tysięcy, wszystko mieszkańcy 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nie cofnął ręki, którą wyciągnął z oszczepem, dopóki nie zostali wybici wszyscy obłożeni klątwą mieszkańcy 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bydło i łupy tego miasta zabrał Izrael dla siebie zgodnie z nakazem Pana, danym Jozuemu.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spalił Aj i zrobił z niego kupę gruzu po wieczne czasy, pustkowie aż do dnia dzisiejszego,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Aj natomiast wisiał na drzewie aż do wieczora, a gdy słońce zaszło, Jozue kazał zdjąć jego zwłoki z drzewa i porzucić je u wejścia do bramy miasta. Wzniesiono nad nim wielki stos kamieni, który istnieje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zbudował Jozue ołtarz dla Pana, Boga Izraela, na górze Ebal,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nakazał synom izraelskim Mojżesz, sługa Pana, jak jest napisane w księdze zakonu Mojżeszowego: ołtarz z nie ciosanych kamieni, nie obrabianych żelazem. Na nim złożono Panu ofiary całopalne i ofiary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 sporządził na kamieniach odpis zakonu, jaki Mojżesz spisał wobec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Izrael ze swoimi starszymi, przełożonymi i sędziami, zarówno obcy przybysze jak i tubylcy, stali z jednej i drugiej strony Skrzyni, naprzeciw kapłanów Lewitów, noszących Skrzynię Przymierza Pana, przy czym jedna jego połowa zwrócona była ku górze Garizim, a druga połowa ku górze Ebal, jak poprzednio Mojżesz, sługa Pana, nakazał błogosławić lud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odczytał wszystkie słowa zakonu, błogosławieństwa i przekleństwa, wszystko tak, jak było napisane w księdze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ani jednego słowa, które Mojżesz nakazał, którego by Jozue nie odczytał wobec całego zgromadzenia izraelskiego, także wobec kobiet, dzieci i obcych przybyszów, którzy z nimi przestawali.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Podstępne wyłudzenie przymierza przez Gibeonitów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o tym wszyscy królowie, którzy mieszkali z tamtej strony Jordanu, w górach i na nizinach oraz na całym wybrzeżu Wielkiego Morza aż do Libanu, więc Chetejczycy, Amorejczycy, Kananejczycy, Peryzyjczycy, Chiwwijczycy i Jebuzejczycy,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Połączyli się, aby jednomyślnie podjąć walkę z Jozuem i z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mieszkańcy Gibeonu, usłyszawszy o tym, jak Jozue postąpił z Jerychem i z 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Postanowili także użyć podstępu. Wybrali się w drogę, zaopatrzeni w żywność, wzięli z sobą stare worki na swoje osły i stare, popękane i połatane łagwie na wino,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Włożyli na swoje nogi zdarte i połatane sandały, a na siebie zniszczone szaty; wszystek zaś ich chleb na drogę był suchy i pokruszony.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Jozuego do obozu w Gilgal i rzekli do niego i do mężów izraelskich: Przybyliśmy z dalekiego kraju, zawrzyjcie więc z nami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izraelscy odpowiedzieli Chiwwijczykom: Może mieszkacie wpośród nas, jakże więc mamy zawrzeć z wami przymierze?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rzekli do Jozuego: Sługami twoimi jesteśmy. A Jozue rzekł do nich: Kim jesteście i skąd przybywacie?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odpowiedzieli mu: Z bardzo dalekiej ziemi przybyli słudzy twoi dla imienia Pana, Boga twego; słyszeliśmy bowiem wieść o nim i o wszystkim, co uczynił w Egipcie;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wszystkim, co uczynił obu królom amorejskim z tamtej strony Jordanu, Sychonowi, królowi Cheszbonu, i Ogowi, królowi Baszanu, który mieszkał w Asztarot.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do nas nasi starsi i wszyscy mieszkańcy naszej ziemi: Weźcie z sobą żywność na drogę i wyjdźcie na ich spotkanie, i powiedzcie im: Jesteśmy waszymi sługami, zawrzyjcie więc z nami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chleb nasz był jeszcze ciepły, gdy zaopatrywaliśmy się weń w domach naszych na drogę, wyruszając do was, teraz zaś jest już suchy i pokruszony.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łagwie na wino, które były nowe, kiedy je napełnialiśmy, są oto popękane; te szaty nasze i sandały są zdarte z powodu bardzo dalekiej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mężowie izraelscy przyjęli nieco z ich żywności na drogę, ale wyroczni Pana nie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zawarł z nimi pokój i przymierze, że zachowa ich przy życiu, a przełożeni zboru im to zaprzysięgli.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trzy dni po zawarciu z nimi przymierza dowiedzieli się, że są z bliska i że mieszkają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więc synowie izraelscy i trzeciego dnia dotarli do ich miast; a miastami tymi były: Gibeon, Kefira, Beerot i 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nie pozabijali ich, ponieważ przełożeni zboru zaprzysięgli im to na Pana, Boga Izraela. Cały zbór jednak szemrał przeciwko przełożonym.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wszyscy przełożeni do całego zboru: Zaprzysięgliśmy im to na Pana, Boga Izraela, i teraz nie możemy ich tknąć.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 im uczynimy, skoro pozostawimy ich przy życiu, aby nie spadł na nas gniew z powodu złożonej im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im więc przełożeni: Pozostaną przy życiu, lecz będą rąbali drzewo i nosili wodę dla całego zboru, jak powiedzieli im przełożeni.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przywołał ich i rzekł do nich: Dlaczego oszukaliście nas, mówiąc: Jesteśmy z bardzo daleka, skoro mieszkacie wpośród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więc przeklęci i nigdy nie zostaniecie zwolnieni od rąbania drzewa i noszenia wody dla domu mojego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 Jozuemu: Słudzy twoi dowiedzieli się jako o rzeczy pewnej, że Pan, Bóg twój, nakazał Mojżeszowi, słudze swemu, oddać wam całą tę ziemię i wytępić wszystkich mieszkańców tej ziemi przed waszym nadejściem. Baliśmy się więc bardzo z waszego powodu o nasze życie i tak postąpiliśmy.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jesteśmy w twoim ręku; co ci się dobrym i słusznym wydaje, aby z nami uczynić, to uczyń.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im też uczynił: wyrwał ich z ręki synów izraelskich i ci ich nie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Jozue przeznaczył ich w tym dniu do rąbania drzewa i noszenia wody dla zboru i dla ołtarza Pana aż do dnia dzisiejszego w miejscu, które miał wybrać.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Kolejne pokonywanie tubylców ziemi kanaanejskiej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Adoni-Sedek, król Jeruzalemu, usłyszał, że Jozue zajął Aj i zniszczył je jako obłożone klątwą - bo jak uczynił z Jerychem i jego królem, tak uczynił też z Aj i jego królem - i że mieszkańcy Gibeonu zawarli pokój z Izraelem, i przebywali wśród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Zląkł się bardzo, bo Gibeon było wielkim miastem, jako jedno z miast królewskich, większym nawet niż Aj, a wszyscy jego mężczyźni byli wojownikami,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więc Adoni-Sedek, król Jeruzalemu, do Hohama, króla Hebronu, do Pireama, króla Jarmutu, do Japii, króla Lachisz, i do Debira, króla Eglonu, poselstwo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Przyjdźcie do mnie i pomóżcie mi zniszczyć Gibeon za to, że zawarło pokój z Jozuem i z synami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Zebrało się tedy i wyruszyło pięciu królów amorejskich: król Jeruzalemu, król Hebronu, król Jarmutu, król Lachiszu i król Eglonu z całym swoim wojskiem, oblegli Gibeon i nacierali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mężowie Gibeonu wysłali do Jozuego do obozu w Gilgal poselstwo tej treści: Nie cofaj swojej ręki od sług twoich, przybądź do nas śpiesznie, ocal nas i pomóż nam; bo zebrali się przeciwko nam wszyscy królowie amorejscy, mieszkający w 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więc Jozue z Gilgal, on, a z nim cały lud wojenny i wszyscy zbrojni mężowie.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 Nie bój się ich, gdyż wydam ich w twoje ręce; nikt z nich nie ostoi się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Jozue napadł na nich znienacka - przez całą noc ciągnął z Gilgal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wzbudził wśród nich strach przed Izraelem i zadał im wielką klęskę pod Gibeonem i ścigał ich w stronę wzniesienia w Bet-Choron, a bił ich aż do Azeka i aż do Makkeda.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gdy, uciekając przed Izraelem, znaleźli się na zboczu Bet-Choron, Pan godził w nich z nieba wielkimi kamieniami aż do Azeka, tak że poginęli. Tych, którzy poginęli od gradu kamieni, było więcej niż tych, których synowie izraelscy wybili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- a było to w dniu, kiedy Pan wydał Amorejczyków w ręce synów izraelskich - powiedział Jozue do Pana wobec Izraela: Słońce, zatrzymaj się w Gibeonie, A ty, księżycu, w dolinie Ajalon!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zatrzymało się słońce, i stanął księżyc, dopóki naród nie zemścił się na swoich nieprzyjaciołach. Czy nie jest to zapisane w Księdze Prawego? I zatrzymało się słońce pośrodku nieba i nie śpieszyło się do zachodu nieomal przez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takiego dnia, jak ten nie było ani przedtem, ani potem, aby Pan wysłuchał głosu człowieka, gdyż Pan walczył za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i cały Izrael z nim powrócił do obozu, do 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owych pięciu królów zbiegło i ukryło się w jaskini pod Makkeda.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Jozuemu: Znaleziono pięciu królów, ukrytych w jaskini pod Makkeda.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Jozue: Zatoczcie wielkie kamienie przed wejście do jaskini i postawcie przy niej mężów, aby ich pilnowali,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nie zatrzymujcie się! Ścigajcie waszych nieprzyjaciół, wybijcie pozostających z nich w tyle i nie pozwólcie im wejść do swoich miast, gdyż Pan, Bóg wasz, wydał ich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Jozue i synowie izraelscy wycięli ich w pień w straszliwej rzezi aż do ich całkowitego wytępienia, a ocalałe ich resztki schroniły się w warownych miastach,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Powrócił cały lud zdrowo do obozu do Jozuego w Makkeda. Nikt nie ośmielił się przeciwko synom izraelskim nawet słowo wypowiedzieć.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Jozue: Otwórzcie wejście do jaskini i wyprowadźcie do mnie owych pięciu królów z jaskini.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tak, i wyprowadzili do niego owych pięciu królów z jaskini: króla Jeruzalemu, króla Hebronu, króla Jarmutu, króla Lachiszu, króla Eglonu.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wyprowadzono owych królów do Jozuego, Jozue zwołał wszystkich mężów izraelskich i rzekł do dowódców wojowników, którzy z nim ciągnęli: Zbliżcie się i postawcie swoje nogi na karkach tych królów. Zbliżyli się więc i postawili swoje nogi na ich karkach.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Jozue: Nie bójcie się i nie lękajcie się, bądźcie silni i odważni, bo tak uczyni Pan wszystkim waszym nieprzyjaciołom, z którymi będziecie walczyć.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Jozue kazał ich stracić, pozbawić życia i powiesić na pięciu drzewach. I wisieli na tych drzewach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zachodziło, nakazał Jozue, żeby ich zdjęto z drzew i wrzucono do jaskini, gdzie się ukryli. A u wejścia do jaskini położono wielkie kamienie, które tam się znajdują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zajął w tym dniu także Makkeda i wytracił jej mieszkańców oraz jej króla ostrzem miecza jako obłożonych klątwą wraz ze wszystkim, co w niej żyło. Nikogo nie zostawił przy życiu, a z królem Makkeda postąpił tak, jak postąpił z królem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 Jozue i cały Izrael z nim z Makkeda do Libny i walczył przeciwko Libnie.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tę wraz z jej królem wydał Pan w ręce Izraela i wytracił ją ostrzem miecza, a ze wszystkich, którzy tam żyli, nikogo nie zostawił przy życiu i postąpił z jej królem tak, jak postąpił z królem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 Jozue i cały Izrael z nim z Libny do Lachiszu, obległ je i wszczął przeciwko niemu działania wojenne.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 Pan Lachisz w ręce Izraela; zdobył je drugiego dnia i wytracił ostrzem miecza wszystkich, którzy tam żyli tak samo, jak postąpił z Libną.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Horam, król Gezeru, wyruszył na pomoc Lachiszowi. Lecz Jozue pobił go wraz z jego ludem tak, iż nikogo nie zostawił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 Jozue i cały Izrael z nim z Lachiszu do Eglonu: oblegli je i wszczęli przeciwko niemu działania wojenne.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Zajęli je tego samego dnia i wytracili ostrzem miecza wszystkich, którzy tam żyli; tego samego dnia wytracił je jako obłożone klątwą podobnie, jak postąpił z Lachisz.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i cały Izrael z nim wyruszył z Eglonu do Hebronu i wszczęli przeciwko niemu działania wojenne,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Zdobyli go i wytracili ostrzem miecza wraz z jego królem i ze wszystkimi jego miastami, i nikogo w nim nie zostawił przy życiu. Podobnie jak postąpił z Eglonem, wytracił go wraz ze wszystkimi, którzy w nim żyli, jako obłożone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i cały Izrael z nim zawrócił do Debiru i wszczął przeciwko niemu działania wojenne,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Zdobył go i wytracił ostrzem miecza wraz z jego królem i ze wszystkimi jego miastami, i wszystkich, którzy w nim żyli, wybili jako obłożonych klątwą, nikogo nie zostawiając przy życiu; jak postąpił z Hebronem oraz z Libną i jej królem, tak postąpił z Debirem i jego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podbił Jozue całą tę ziemię: góry i krainę południową, nizinę i zbocza gór oraz wszystkich ich królów, nikogo nie zostawiając przy życiu, a wszystko, co żyło, wytracając jako obłożone klątwą, jak nakazał Pan, Bóg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wytracił ich od Kadesz-Barnea aż do Gazy oraz całą ziemię Goszen aż do Gibeonu.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tych królów wytracił i ziemię ich podbił Jozue za jednym zamachem, gdyż Pan, Bóg Izraela, walczył za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i cały Izrael z nim powrócił do obozu, do Gilgal.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pStyle w:val="Nagwek3"/>
        <w:keepNext/>
        <w:jc w:val="center"/>
      </w:pPr>
      <w:r>
        <w:rPr>
          <w:b/>
        </w:rPr>
        <w:t>Pokonanie Jabina i jego sprzymierzeńców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Jabin, król Chasoru, usłyszał o tym, posłał wiadomość do Jobaba, króla Madonu, do króla Szimronu, do króla Achszafu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królów, którzy mieszkali na północy, w górach i w stepie na południe od Kinneret, na nizinie i w pasmach górskich koło Dor na zachodzie,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Kananejczyków na wschodzie i na zachodzie, i do Amorejczyków, i Chetejczyków, i Peryzyjczyków, i Jebuzejczyków w górach, i do Chiwwijczyków u stóp Hermonu w ziemi 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wyruszyli z całym swoim wojskiem, lud liczny, jak piasek na brzegu morskim, mając koni i wozów bardzo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królowie skupili swoje siły, wyruszyli i stanęli razem obozem nad wodami Merom, aby walczyć przeciwko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 Nie bój się ich, bo jutro o tej porze sprawię, że wszyscy padną trupem przed Izraelem. Konie ich okulawisz, a wozy ich spalisz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Jozue i wszyscy jego wojownicy podeszli niepostrzeżenie ku nim nad wody Merom i napadli na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wydał ich w ręce Izraelitów i rozgromili ich, i ścigali aż po Wielki Sydon i aż po Misrefot-Maim, i aż po dolinę Mispe na wschodzie. Rozgromili ich tak, że nikt z nich nie pozostał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postąpił z nimi Jozue tak, jak mu nakazał Pan; konie ich okulawił, a wozy ich spalił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Jozue zawrócił i zajął Chasor, a jego króla zabił mieczem; Chasor bowiem było poprzednio stolicą wszystkich tych królestw.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Pobili ostrzem miecza i wytracili jako obłożone klątwą wszystko, co w nim żyło; nic nie zachowało się przy życiu, Chasor zaś kazał spalić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zajął także wszystkie miasta tych królów, wziął do niewoli wszystkich ich królów, pobił ich ostrzem miecza i wytracił jako obłożonych klątwą, jak nakazał Mojżesz, sługa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nie spalił natomiast żadnego z miast, położonych na wzgórzach, z wyjątkiem Chasoru; jedynie to kazał Jozue spalić.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łupy z tych miast oraz bydło zabrali synowie izraelscy dla siebie, wszystkich ludzi zaś pobili ostrzem miecza aż do zupełnego ich wytępienia, nie pozostawiając nikogo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Pan nakazał swemu słudze Mojżeszowi, tak Mojżesz nakazał Jozuemu i tak Jozue postąpił; nie zaniechał niczego z tego wszystkiego, co Pan nakazał Mojżeszowi.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Zajęcie całej ziemi kanaanejskiej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zajął Jozue tę ziemię, góry i cały kraj południowy, całą ziemię Goszen, nizinę i step, pogórze izraelskie i jego niziny,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Łysej Góry, wznoszącej się w stronę Seiru aż po Baal-Gad w dolinie Libanu u stóp pasma górskiego Hermonu, a wszystkich ich królów pojmał i wytracił.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Wojna, którą prowadził Jozue ze wszystkimi tymi królami, była długotrwała.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miasta, które by zawarło pokój z synami izraelskimi, oprócz Chiwwijczyków, mieszkających w Gibeonie; wszystkie inne wzięli w walce orężnej.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to sprawił, że serce ich było harde, tak iż prowadzili wojnę z Izraelem, aby obłożył ich klątwą i aby nie było dla nich litości, lecz aby ich wytracono,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wyruszył Jozue i wytępił Anakitów z okolic górzystych, z Hebronu, z Debiru, z Anabu, z całego pogórza judzkiego i z całego pogórza izraelskiego. Jozue obłożył ich klątwą wraz z ich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Anakici nie uchowali się w ziemi izraelskiej; utrzymali się tylko w Gazie, w Gat i w Aszdodzie.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Jozue zajął całą ziemię, zgodnie z tym wszystkim, co Pan mówił do Mojżesza; Jozue oddał ją Izraelitom w posiadanie, każdemu jego dział według ich plemion. A ziemia doznała wytchnienia od wojny.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pStyle w:val="Nagwek3"/>
        <w:keepNext/>
        <w:jc w:val="center"/>
      </w:pPr>
      <w:r>
        <w:rPr>
          <w:b/>
        </w:rPr>
        <w:t>Królowie pokonani przez Izraela pod wodzą Mojżesza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królowie ziemi, których synowie izraelscy wytracili i których ziemię wzięli w posiadanie za Jordanem, na wschodzie, od rzeki Arnon aż po góry Hermonu oraz cały step na wschodzie: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Sychon, król Amorejczyków, który mieszkał w Cheszbonie, a panował od Aroer, które leży nad brzegiem rzeki Arnon, poprzez środek doliny i połowę Gileadu, aż do rzeki Jabbok, granicy Ammonitów,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 stepem aż do morza Kinneret na wschodzie, i aż do morza stepu, Morza Słonego na wschodzie w kierunku Bet-Hajjeszimot, a na południu nad ziemią pod zboczem gór Pizga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nad obszarem, należącym do Oga, króla Baszanu, który ocalał z rodu olbrzymów, mieszkał w Asztarot i w Edrei;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panował nad pasmem gór Hermon i nad Salchą, całym Baszanem aż do granic Geszurytów i Maachatytów oraz połową Gileadu, stanowiącego też granicę Sychona, króla Cheszbonu.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Mojżesz, sługa Pana, i synowie izraelscy wytracili ich; Mojżesz, sługa Pana, oddał ich ziemię w posiadanie Rubenitom, Gadytom i połowie plemienia Manassesa.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Królowie pokonani przez Izraela pod wodzą Jozuego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królowie ziemi, których wytracił Jozue i synowie izraelscy po drugiej stronie Jordanu na zachodzie, począwszy od Baal-Gad w dolinie Libanu aż do Łysej Góry, wznoszącej się w stronę Seiru. Jozue oddał ich ziemię w posiadanie plemionom izraelskim, każdemu odpowiedni dla niego 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górach, na nizinie, na stepie, na zboczach górskich, na puszczy, w krainie południowej: ziemie Chetejczyków, Amorejczyków, Kananejczyków, Peryzyjczyków, Chiwwijczyków i Jebuzejczyków.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Jerycha jeden; król Aj obok Betelu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Jeruzalem jeden; król Hebronu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Jarmutu jeden; król Lachiszu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Eglonu jeden; król Gezeru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Debiru jeden; król Gederu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Hormu jeden; król Aradu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Libny jeden; król Adullam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Makkeda jeden; król Betelu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Tappuachu jeden; król Cheferu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Efeku jeden; król Laszaronu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Madonu jeden; król Chasoru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Szimron-Meronu jeden; król Achszafu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Taanachu jeden; król Megiddo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Kedeszu jeden; król Joknoamu pod Karmelem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Doru w paśmie gór Dor jeden; król Goim w Gilgal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Tirsy jeden; razem trzydzieści jeden królów.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pStyle w:val="Nagwek3"/>
        <w:keepNext/>
        <w:jc w:val="center"/>
      </w:pPr>
      <w:r>
        <w:rPr>
          <w:b/>
        </w:rPr>
        <w:t>Ziemia jeszcze nie objęta w posiadanie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Jozue się zestarzał i był w podeszłym wieku, rzekł Pan do niego: Ty się zestarzałeś i jesteś w podeszłym wieku, a pozostało jeszcze bardzo wiele ziemi do objęcia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ziemia jeszcze pozostała: wszystkie okręgi Filistynów oraz Geszurytów,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Szichoru, który płynie na wschód od Egiptu, aż do północnej granicy Ekronu - uważana za ziemię kanaanejską - jest pięciu książąt filistyńskich z Gazy, z Aszdodu, z Aszkalonu, z Gat, z Ekronu: nadto Awwijczycy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południu: cała ziemia kanaanejska oraz Meara, która należy do Sydończyków, aż do Afek, aż do granicy Amorejczyków.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ziemia Giblitów, cały Liban na wschodzie od Baal-Gad u podnóża gór Hermon aż do miejsca, gdzie się idzie do Hamat;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mieszkańców gór, od Libanu aż do Misrefot-Maim, wszystkich Sydończyków Ja wypędzę przed synami izraelskimi. Rozlosuj tylko ich ziemię jako dziedzictwo między Izraelitów, jak ci nakazałem.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Podziel więc teraz tę ziemię jako dziedzictwo między dziewięć plemion i pół plemienia Manassesa,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Przydział dla plemion: Rubena, Gada i połowy Manassesa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połowa plemienia Manassesa oraz Rubenici i Gadyci otrzymali już swoje dziedzictwo, które dał im Mojżesz z tamtej strony Jordanu na wschodzie, gdy przydzielał im je Mojżesz, sługa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Aroer, które leży na skraju doliny Arnonu, i od miasta, które jest w środku doliny wraz z całą równiną od Medeba aż do Dibonu,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miasta Sychona, króla Amorejczyków, który panował w Cheszbonie aż do granicy Ammonitów,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Gilead oraz obszar Geszurytów i Maachatytów, całe pasmo górskie Hermon i cały Baszan aż po Salcha,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królestwo Oga w Baszanie, który panował w Asztarot i w Edrei; on jeden ocalał z rodu olbrzymów. Tych Mojżesz pobił i wypędził.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izraelscy nie wypędzili Geszurytów i Maachatytów, tak że Geszuryci i Maachatyci mieszkają między Izraelitami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plemieniu Lewiego nie dał dziedzictwa; ofiary ogniowe składane Panu, Bogu Izraela, są jego dziedzictwem, jak mu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Mojżesz plemieniu Rubenitów dziedzictwo,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oni obszar od Aroer, które leży na skraju doliny Arnonu i od miasta, które jest w środku doliny, wraz z całą równiną wokół Medeba,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i wszystkie jego miasta, które leżą na równinie Dibon, Bamot-Baal i Bet-Baal-Meon,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Jachsa, Kedemot, Mefaat,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Kiriataim, Sibma, Zeret-Haszszachar na wzgórzu w tej równinie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Bet-Peor, i zbocze górskie Pizga, i Bet-Jeszimot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wszystkie miasta na równinie, całe królestwo króla Amorejczyków Sychona, który panował w Cheszbonie, a którego Mojżesz pobił wraz z książętami Midianitów Ewi, Rekem, Sur, Chur i Reba, książęta Sychona, zamieszkali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wróżbitę Bileama, syna Beora, zabili synowie izraelscy mieczem, wśród innych poległych.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Granicę Rubenitów stanowił Jordan i jego nabrzeże. To jest dziedzictwo Rubenitów, według ich rodów, miasta i przyległe do nich osiedla.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Plemieniu Gadytów dał Mojżesz dziedzictwo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oni obszar Jazer, wszystkie miasta Gileadu oraz połowę ziemi Ammonitów aż do Aroer, które leży na wschód od Rabba,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Cheszbonu do Ramat-Mispa i do Betonim oraz od Machanaim aż do Lo-Debar,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dolinie zaś Bet-Haram, Bet-Nimra, Sukkot i Safon, resztę królestwa Sychona, króla Cheszbonu, Jordan i jego nabrzeże aż do krańca jeziora Kinneret z tamtej strony Jordanu,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dziedzictwo Gadytów, według ich rodów, miasta i przyległe do nich osiedla.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Połowie plemienia Manassesa Mojżesz dał dziedzictwo,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Obszar ich sięgał od Machanaim i obejmował cały Baszan, całe królestwo Oga, króla Baszanu, oraz wszystkie osiedla Jaira, które leżą w Baszanie, w liczbie sześćdziesięciu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połowę Gileadu, Asztarot i Edrei, królewskie miasta Oga w Baszanie. To przypadło w udziale synom Machira, syna Manassesa dla połowy synów Machira,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dziedzictwa, które nadał Mojżesz na polach moabskich z tamtej strony Jordanu, na wschód od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plemieniu Lewiego nie dał Mojżesz dziedzictwa; Pan, Bóg Izraela, On jest ich dziedzictwem, jak im powiedział.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pStyle w:val="Nagwek3"/>
        <w:keepNext/>
        <w:jc w:val="center"/>
      </w:pPr>
      <w:r>
        <w:rPr>
          <w:b/>
        </w:rPr>
        <w:t>Przydziały ziemi przez los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dziedzictwa objęte przez synów izraelskich w ziemi kanaanejskiej, które przydzielili im kapłan Eleazar i Jozue, syn Nuna, oraz naczelnicy rodów w obrębie plemion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Przydzielili im je przez los, jak nakazał Pan przez Mojżesza dla dziewięciu i pół plemienia,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Mojżesz nadał już dziedzictwo dwom i pół plemieniu z tamtej strony Jordanu, a Lewitom nie nadał dziedzictwa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Józefa stanowili bowiem dwa plemiona: Manassesa i Efraima. A Lewitom nie dali działu w ziemi, tylko miasta na mieszkanie i przyległe do nich pastwiska dla ich trzód i ich dobytku.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uczynili tak, jak nakazał Pan Mojżeszowi: porozdzielali ziemię.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Przydział Kaleba - Hebron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synowie Judy przystąpili do Jozuego w Gilgal i Kaleb, syn Jefunnego, Kenizyta, rzekł do niego: Ty znasz to słowo, które wyrzekł Pan do Mojżesza, męża Bożego, w Kadesz-Barnea odnośnie do mnie i odnośnie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czterdzieści lat, gdy Mojżesz, sługa Pana, wysłał mnie z Kadesz-Barnea, abym przeszpiegował tę ziemię, i przyniosłem mu wieści, według najlepszej wiedzy i sumienia.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moi bracia, którzy poszli ze mną, zastraszyli serce ludu, ja natomiast bez zastrzeżeń poszedłem za Panem, Bogiem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przysiągł tego dnia: Ziemia, po której stąpała twoja noga, należeć będzie po wsze czasy jako dziedzictwo do ciebie i do twoich synów, gdyż bez zastrzeżeń poszedłeś za Panem, Bogiem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oto, zgodnie ze słowem, które wypowiedział Pan do Mojżesza, Pan zachował mnie przy życiu przez te czterdzieści pięć lat, w czasie których Izrael wędrował po pustyni. I oto teraz mam lat osiemdziesiąt pięć,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dziś jestem tak mocny, jak byłem w dniu, kiedy wysłał mnie Mojżesz, i jaką była wtedy moja siła, taką jest jeszcze teraz moja siła bądź do bitwy, bądź do pochodu.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więc teraz te góry, o których mówił Pan w tym dniu. Sam bowiem słyszałeś tego dnia, że są tam Anakici i wielkie warowne miasta. Może Pan będzie ze mną i wypędzę ich, jak powiedział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pobłogosławił tedy Kaleba, syna Jefunnego, i dał mu Hebron jako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Hebron dlatego stało się dziedzictwem Kaleba, syna Jefunnego, Kenizyty i jest nim do dnia dzisiejszego, ponieważ bez zastrzeżeń poszedł za Panem, Bogiem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Hebron zaś nazywało się dawniej Kiriat-Arba - Miasto Arby; Arba był największym mężem wśród Anakitów. A ziemia doznała wytchnienia od wojny.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pStyle w:val="Nagwek3"/>
        <w:keepNext/>
        <w:jc w:val="center"/>
      </w:pPr>
      <w:r>
        <w:rPr>
          <w:b/>
        </w:rPr>
        <w:t>Ziemia przydzielona plemieniu Judy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Plemieniu synów Judy według ich rodów przypadła losem ziemia do granic Edomu, do pustyni Syn, miejsc najdalej na południe wysuniętych.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granicą południową był brzeg Morza Słonego od zatoki zwróconej ku południowi.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Wychodzi ona na południe od Wzniesienia Skorpionów, ciągnie się do Syn, wznosi się na południe od Kadesz-Barnea, przechodzi do Chesronu, wznosi się w stronę Adaru i skręca w kierunku Karka.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przechodzi do Asmon, ciągnie się dalej do Potoku Egipskiego a kończy u wybrzeża morskiego. To będzie wasza granica południowa.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wschodnią zaś jest Morze Słone aż do ujścia Jordanu, a granicą północną zatoka morska, począwszy od ujścia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ta wznosi się do Bet-Chogla, mija od północy Bet-Araba i ciągnie się do kamienia Bohana, syna Rubena.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ta wznosi się od doliny Achor ku Debirowi, skręca na północ do Gilgal, które leży naprzeciwko wzniesienia Adummim na południe od rzeki; dalej granica przechodzi wzdłuż wód En-Szemesz, a kończy się w En-Rogel.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ta wznosi się ku dolinie Ben-Hinnom grzbietem górskim Jebuzejczyków ku południowi - to jest Jeruzalem - po czym granica wznosi się na szczyt góry, która leży na zachód od doliny Hinnom, na północnym krańcu równiny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granica ta skręca od szczytu góry do źródła Me-Neftoach, dochodzi do osad na górze Efron i skręca do Baala, to jest 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Baala zawraca granica na zachód ku górze Seir i ciągnie się w kierunku grzbietu górskiego Jearim po stronie północnej - to jest Kesalon - schodzi do Bet-Szemesz i dociera do Timny.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ta ciągnie się północnym zboczem góry Ekron, skręca do Szichron, dochodzi do góry Baala, wychodzi na Jabneel i kończy się na brzegu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zachodu zaś granicą jest Morze Wielkie i jego wybrzeże. Okolona tą granicą ziemia należy do synów Judy według ich rodów.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Kaleb zyskuje Hebron i Bebir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Kalebowi zaś, synowi Jefunnego, nadał dział wśród synów Judy według nakazu Pana, danego Jozuemu, mianowicie Miasto Arby, ojca Anakitów, to jest 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Kaleb wypędził stamtąd trzech synów Anaka: Szeszaja, Achimana i Talmaja, Anakitów.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ruszył przeciwko mieszkańcom Debiru. A Debir nazywało się dawniej Kiriat-Sefer.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Kaleb: Temu, kto zdobędzie Kiriat-Sefer i zajmie je, dam Achsę, moją córkę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Zajął je Otniel, syn Kenaza, brat Kaleba; dał mu więc Achsę, swoją córkę,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 niego przybyła, nakłoniła go, aby zażądał od jej ojca pola. Zsiadła potem z osła, a wtedy Kaleb rzekł do niej: Czego chcesz?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odpowiedziała: Daj mi wiano! Skoro mnie wydałeś do suchej ziemi południowej, daj mi też źródła wód. Dał jej tedy górne i dolne źródła.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dziedzictwo plemienia synów Judy według ich rodów.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Miejscowości plemienia Judy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Miejscowościami granicznymi plemienia synów Judy od strony Edomu na południu były: Kabseel, Eder, Jagur,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Kina, Dimona, Adada,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Kedesz, Chasor, Itnan,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Zif, Telem, Bealot,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Chasor-Chadatta, Keriot-Chesron, to jest Chasor,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Amam, Szema, Molada,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Chasar-Gadda, Cheszmon, Bet-Pelet,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Chasar-Szual, Beer-Szeba i jej przyległe osady,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Baala, Ijjim, Esem,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Eltolad, Kesil, Chorma,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Siklag, Madmana, Sansanna,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Lebaot, Szilchim, Ain-Rimmon; razem dwadzieścia dziewięć miast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nizinie: Esztaol, Sorea, Aszna,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Zanoach, En-Gannim, Tappuach, Enam,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Jarmut, Adullam, Socho, Azeka,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Szaaraim, Aditaim, Gedera, Gederotaim, miast czternaście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Senan, Chadasza, Migdal-Gad,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Dilean, Mispe, Jokteel,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Lachisz, Boskat, Eglon,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Kabbon, Lachmas, Kitlisz,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Gederot, Bet-Dagon, Naama, Makkeda, miast szesnaście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Libna, Eter, Aszan,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Jiptach, Aszna, Nesib,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Keila, Achzib, Maresza; miast dziewięć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Ekron z jego przyległymi osadami i 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Ekronu aż do morza wszystko, co leży w bok Aszdodu oraz ich osiedla.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Aszdod, jego osady i osiedla; Gaza, jej osady i osiedla aż po Potok Egipski i Morze Wielkie z wybrzeżem.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górach: Szamir, Jattir, Socho,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Danna, Kiriat-Sanna, to jest Debir,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Anab, Esztemo, Anim,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Goszen, Cholon, Gilo; miast jedenaście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Arab, Duma, Eszean,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Janum, Bet-Tappuach, Afeka,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Chumta, Kiriat-Arba, to jest Hebron, Sior, miast dziesięć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Maon, Karmel, Zif, Jutta,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Jizreel, Jokdeam, Zanoach,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Kain, Gibea i Timna; miast dziesięć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Chalchul, Bet-Sur, Gedor,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Maarat, Bet-Anot, Eltekon; miast sześć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Kiriat-Baal, to jest Kiriat-Jearim i Rabba; dwa miasta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pustyni: Bet-Araba, Middin i Sechacha,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Nibszan, Ir-Hammelach i En-Gedi; miast sześć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Jebuzejczyków, mieszkających w Jeruzalemie, nie mogli synowie Judy wypędzić i Jebuzejczycy mieszkają z synami Judy w Jeruzalemie do dnia dzisiejszego.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pStyle w:val="Nagwek3"/>
        <w:keepNext/>
        <w:jc w:val="center"/>
      </w:pPr>
      <w:r>
        <w:rPr>
          <w:b/>
        </w:rPr>
        <w:t>Ziemia przydzielona synom Efraima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Józefa przypadła losem ziemia od Jordanu przy Jerycho do wód jerychońskich na wschodzie, dochodząca do pustyni i wznosząca się od Jerycha ku górom Betelu.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Betelu sięga do Luz i ciągnie się do Atarot, które należy do Architów.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schodzi w kierunku zachodnim do obszaru Jafletytów, aż po granicę dolnego Bet-Choron i do Gezer a kończy się na wybrzeżu morskim.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otrzymali dziedzictwo synowie Józefa - Manasses i 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posiadłości synów Efraima według ich rodów było na wschodzie Aterot-Addar aż do górnego Bet-Choron;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biegnie granica w kierunku morza; na północ jest Michmetat; potem skręca ta granica na wschód w stronę Taanat-Szilo i mija je, i dochodzi na wschodzie do Janoach.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Janoach schodzi w dół do Atarot i do Naarat, dotyka Jerycha i kończy się na 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Tappuach zaś granica biegnie na zachód do potoku Kana, a kończy się na wybrzeżu morskim. To jest dziedzictwo plemienia synów Efraima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synowie Efraima mieli miasta wydzielone wśród dziedzictwa synów Manassesa, całe miasta i ich osiedla.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wypędzili Kananejczyków, którzy mieszkali w Gezer, tak że Kananejczycy mieszkają wśród Efraima do dnia dzisiejszego, ale odrabiają pańszczyznę.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pStyle w:val="Nagwek3"/>
        <w:keepNext/>
        <w:jc w:val="center"/>
      </w:pPr>
      <w:r>
        <w:rPr>
          <w:b/>
        </w:rPr>
        <w:t>Dziedzictwo plemienia Manassesa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rzucono los o dziedzictwo dla plemienia Manassesa, gdyż był on pierworodnym synem Józefa. Machirowi, pierworodnemu synowi Manassesa, ojcu Gileada, dlatego że był wojownikiem, przypadł Gilead i Baszan.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dla pozostałych synów Manassesa według ich rodów, rzucono losy, mianowicie dla synów Abiezera, dla synów Cheleka, dla synów Asriela, dla synów Szechema, dla synów Chefera i dla synów Szemidy, męskich potomków Manassesa, syna Józefa,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Selofchad, syn Chefera, syna Gileada, syna Machira, syna Manassesa, nie miał synów, tylko córki. A takie były imiona jego córek: Machla, Noa, Chogla, Milka i Tirsa.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Przystąpiły one przed kapłana Eleazara, przed Jozuego, syna Nuna, i przed książąt i rzekły: Pan nakazał Mojżeszowi, aby nam dał dziedzictwo wśród naszych braci. Dał im więc zgodnie z rozkazem Pana dziedzictwo wśród braci ich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przypadło Manassesowi dziesięć działów oprócz ziemi Gilead i Baszan z tamtej strony Jordanu,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córki Manassesa otrzymały dziedzictwo wśród jego synów, a ziemia Gilead należała do pozostałych synów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Manassesa biegnie od Aszer do Michmetat, które leży na wschód od Szechem, a potem ciągnie się w stronę południa do mieszkańców En-Tappuach.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Tappuach należała do Manassesa, samo zaś Tappuach, graniczące z posiadłościami Manassesa, do synów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granica schodzi w dół do potoku Kana, na południe od potoku. Te miasta, leżące wśród miast Manassesa, należą do Efraima, a posiadłości Manassesa leżą na północ od potoku i kończą się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po stronie południowej należy do Efraima, a po stronie północnej do Manassesa, morze zaś jest ich granicą. Z Aszerem stykają się na północy, z Issacharem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należały do Manassesa w obrębie posiadłości Issachara i Aszera Bet-Szean i jego osady, Jibleam i jego osady, mieszkańcy Dor i jego osady, i mieszkańcy En-Dor i jego osady, Taanach i jego osady, mieszkańcy Megiddo i jego osady, trzy górzyste okręgi.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Manassesa nie mogli objąć w posiadanie tych miast i Kananejczycy zdołali utrzymać się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synowie izraelscy się wzmocnili, narzucili Kananejczykom pańszczyznę, lecz całkiem ich nie wypędzili.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synowie Józefa do Jozuego: Dlaczego przydzieliłeś nam losem tylko jeden dział jako dziedzictwo, przecież jesteśmy ludem licznym i dotychczas Pan nam błogosławił?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Jozue: Jeżeli jesteście ludem licznym, to idźcie sobie do lasu i tam wykarczujcie sobie siedziby w ziemi Peryzyjczyków i Refaitów, skoro góry Efraim są wam za ciasne.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synowie Józefa: Góry nam nie wystarczają, a wszyscy Kananejczycy, mieszkający na równinie, zarówno ci w Bet-Szeanie i jego osadach, jak i ci w dolinie Jezreel, posiadają żelazne wozy.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rodu Józefa, do Efraima i Manassesa: Jesteście licznym ludem i macie wielką siłę, będziecie więc mieli niejeden tylko wylosowany 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będziecie mieli także góry; a ponieważ to jest las, więc wykarczujecie go i posiądziecie go aż do jego krańców, gdyż wypędzicie Kananejczyków, chociaż mają oni żelazne wozy i są silni.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pStyle w:val="Nagwek3"/>
        <w:keepNext/>
        <w:jc w:val="center"/>
      </w:pPr>
      <w:r>
        <w:rPr>
          <w:b/>
        </w:rPr>
        <w:t>Przydział ziemi pozostałym plemionom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się cały zbór synów izraelskich w Sylo, i umieścił tam Namiot Zgromadzenia, bo kraj był już przez nich podbity.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Pozostało jednak wśród synów izraelskich siedem plemion, którym ich dziedzictwa jeszcze nie przydzielono.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rzekł więc do synów izraelskich: Dokąd będziecie zwlekać z tym, by pójść i objąć w posiadanie ziemię, którą dał wam Pan, Bóg ojców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Wybierzcie sobie po trzech mężów z każdego plemienia, a ja ich wyślę; niech wyruszą, obejdą ziemię i opiszą ją zgodnie z jej przydziałem dla nich, a potem niech przyjdą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Podzielcie ją między sobą na siedem części. Juda pozostanie na swoim obszarze na południu, a ród Józefa pozostanie na swoim obszarze na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sporządźcie opis ziemi podzielonej na siedem części i przynieście mi go tutaj, a ja rzucę dla was losy tutaj przed Panem, Bogiem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Lewici nie mają działu wśród was, lecz kapłaństwo Pana jest ich dziedzictwem, zaś Gad, Ruben i połowa plemienia Manassesa otrzymali już swoje dziedzictwo po tamtej stronie Jordanu na wschodzie, które nadał im Mojżesz, sługa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mężowie ci ruszyli w drogę, Jozue zaś nakazał tym, którzy wyruszyli, aby sporządzili opis ziemi, mówiąc: Ruszajcie i obejdźcie ziemię, sporządźcie jej opis i powróćcie do mnie, a wtedy ja rzucę dla was losy tutaj przed Panem w Sylo.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ci poszli, obeszli ziemię i sporządzili jej opis w księdze według miast w siedmiu częściach, a potem przyszli do Jozuego do obozu w Sylo.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rzucił dla nich losy przed Panem w Sylo i rozdzielił tam ziemię między synów izraelskich, każdemu jego dział.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Przydział plemienia Beniamina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los dla plemienia synów Beniamina według ich rodów, mianowicie obszar ich wylosowanego działu wypadł między synami Judy a synami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ich po stronie północnej zaczyna się od Jordanu, potem granica ciągnie się do grzbietu górskiego na północ od Jerycha i wznosi się w kierunku zachodnim do gór i kończy się na pustyni Bet-Awen.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granica biegnie do Luz na południe od grzbietu górskiego Luz - to jest Betel - następnie granica schodzi do Atarot-Addar w stronę góry, leżącej na południe od dolnego Bet-Choron.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granica skręca i po stronie zachodniej zawraca na południe, począwszy od góry, która leży naprzeciw Bet-Choron na południu, a kończy się w Kiriat-Baal, to jest w judzkim mieście Kiriat-Jearim. To jest strona zachodnia.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strona południowa zaczyna się od krańca Kiriat-Jearim. Granica biegnie na zachód i dochodzi do źródła Me-Neftoach.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granica schodzi w dół do skraju góry, która leży na wschód od doliny Ben-Hinnom, a na północ od niziny Refaim, schodzi zaś w dół do doliny Ben-Hinnom na południe od grzbietu górskiego Jebuzejczyków i dalej do źródła Rogel.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skręca na północ, dochodzi do En-Szemesz, dalej do Gelilot, które leży naprzeciw Wzniesienia Adummim i schodzi w dół do kamienia Bohana, syna Rubena,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ciągnie się dalej na północ do grzbietu górskiego Bet-Araba i schodzi w dół do Araba.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biegnie na północ do grzbietu górskiego Bet-Chogla, a kończy się przy północnej zatoce Morza Słonego, u południowego ujścia Jordanu. To jest granica południowa.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Granicę od strony wschodniej stanowi Jordan. W tych granicach mieści się dziedzictwo synów Beniamina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miastami plemienia synów Beniamina według ich rodów są: Jerycho, Bet-Chogla i Emek-Kesis.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Bet-Araba, Semaraim, Betel,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Awwim, Para, Ofra,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Kefar-Ammonai, Ofni i Geba, miast dwanaście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Gibeon, Rama, Beerot,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Mispe, Kefira, Mosa,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Rekem, Jirpeel, Tarala,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Sela, Elef i Jebus - to jest Jeruzalem - Gibea i Kiriat-Jearim, miast czternaście z ich osiedlami. To jest dziedzictwo synów Beniamina według ich rodów.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pStyle w:val="Nagwek3"/>
        <w:keepNext/>
        <w:jc w:val="center"/>
      </w:pPr>
      <w:r>
        <w:rPr>
          <w:b/>
        </w:rPr>
        <w:t>Przydział plemienia Symeona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los padł dla Symeona, dla plemienia synów Symeona według ich rodów; dziedzictwo ich było wśród dziedzictwa synów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dziedzictwa ich należały: Beer-Szeba, Szeba, Molada,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Chasar-Szual, Bala, Esem,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Eltolad, Betul, Chorma,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Siklag, Bet-Markabot, Chasar-Susa,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Bet-Lebaot, Szaruchen; miast trzynaście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Ain, Rimmon, Eter, Aszan; cztery miasta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wszystkie osiedla, które są wokoło tych miast aż do Baalat-Beer, Ramy Negebu. To było dziedzictwo plemienia synów Symeona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synów Symeona stanowi część posiadłości synów Judy; ponieważ posiadłość synów Judy była dla nich za duża, przeto synom Symeona zostało nadane ich dziedzictwo wśród dziedzictwa synów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 los padł dla synów Zebulona według ich rodów. Granica ich dziedzictwa sięgała do Sarid.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wznosi się ich granica w kierunku zachodnim do Mareal, styka się z Dabeszet i sięga do potoku, który płynie na wschód od Jokneam.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w kierunku wschodnim skręca od Sarid w stronę Kislot-Tabor, dalej biegnie do Daberat, a potem w górę do Jafia.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biegnie na wschód do Gat-Chefer, do Itta-Kasin, ciągnie się do Rimmon i skręca do Nea.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 strony północnej granica zatacza koło do Channaton i kończy się w dolinie Jiftach-El.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Należą tu także Kattat, Nahalal, Szimron, Idala i Betlejem - miast dwanaście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było dziedzictwo synów Zebulona według ich rodów, te miasta z ich osiedlami.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Przydział plemienia Issachara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Issachara, dla synów Issachara według ich rodów padł czwarty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Obszar ich obejmował Jezreel, Kesulot, Szunem,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Chafaraim, Szion, Anacharat,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Rabbit, Kiszjon, Ebes,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Remet, En-Gannim, En-Chadda, Bet-Pases;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ta styka się z Taborem, Szachasymą, Bet-Szemeszem, a kończy się na Jordanie. Miast szesnaście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dziedzictwo plemienia synów Issachara według ich rodów, miasta z ich osiedlami.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Przydział plemienia Asera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piąty los padł dla plemienia synów Asera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Obszar ich obejmował Chelkat, Chali, Beten, Achszaf,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Alammelek, Amad, Miszal; styka się on na zachodzie z Karmelem i z Szichor-Libnat.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ich skręca ku wschodowi, dochodzi do Bet-Dagon, styka się z Zebulonem i z doliną Jiftach-El na północ od Bet-Emek i Neijel, i ciągnie się dalej w lewo do Kabul,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Ebron, Rechob, Chammom i Kana aż do Wielkiego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granica skręca do Ramy i ciągnie się aż do warownego grodu Tyru; następnie granica skręca do Chosa i kończy się nad morzem. Należą tu także Mechebel, Achzib,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Umma, Afek, Rechob; dwadzieścia dwa miasta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dziedzictwo plemienia synów Asera według ich rodów, te miasta z ich osiedlami.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Przydział plemienia Naftalego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synów Naftaliego padł szósty los, dla synów Naftaliego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Obszar ich sięgał od Chelef, od dębu przy Saanannim poprzez Adami-Nekeb i Jabneel do Lakkum, a kończy się na 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skręca na zachód do Aznot-Tabor, stamtąd biegnie do Chukok i styka się na południu z Zebulonem, na zachodzie z Aserem, a na wschodzie z Judą nad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Warownymi grodami są tutaj: Siddim, Ser, Chammat, Rakkat, Kinneret,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Adama, Rama, Chasor,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Kedesz, Edrei, En-Chasor,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Jireon, Migdal-El, Chorem, Bet-Anat i Bet-Szemesz; miast dziewiętnaście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dziedzictwo plemienia synów Naftaliego według ich rodów, miasta z ich osiedlami.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Przydział plemienia Dan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plemienia synów Dana według ich rodów padł siódmy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ich dziedzictwa obejmowała Sorea, Esztaol, Ir-Szemesz,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Szaalabbin, Ajjalon, Jitla,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Elon, Timna, Ekron,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Elteke, Gibbeton, Baalot,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Jehud, Bene-Berak, Gat-Rimmon,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Me-Hajjarkon, Rakkon wraz z obszarem leżącym naprzeciw Jafo.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synowie Dana utracili swoją posiadłość, wyruszyli na wojnę przeciwko Leszem, zdobyli je, wytracili jego mieszkańców mieczem, objęli je w posiadanie, zamieszkali w nim i nazwali je Dan, według imienia ich ojca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dziedzictwo plemienia synów Dana według ich rodów, te miasta z ich osiedlami.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Nadanie dziedzictwa Jozuemu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izraelscy dokończyli podziału ziemi na dziedziczne obszary, nadali też pośród siebie dziedzictwo Jozuemu, synowi Nuna,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rozkazem Pana dali mu miasto, którego zażądał, mianowicie Timnat-Serach w górach Efraim; odbudował on to miasto i zamieszkał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dziedzictwa, które przydzielili losem kapłan Eleazar, Jozue, syn Nuna i naczelnicy rodów plemion synów izraelskich w Szilo przed Panem u wejścia do Namiotu Zgromadzenia. W ten sposób dokończyli podziału ziemi.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pStyle w:val="Nagwek3"/>
        <w:keepNext/>
        <w:jc w:val="center"/>
      </w:pPr>
      <w:r>
        <w:rPr>
          <w:b/>
        </w:rPr>
        <w:t>Miasta schronienia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Pan do Jozuego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Izraelitów tymi słowy: Wyznaczcie sobie miasta schronienia, o których mówiłem wam przez Mojżesza,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mógł się tam schronić zabójca, który zabił człowieka nieumyślnie i bezwiednie. Będą one dla was schronieniem przed mścicielem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schroni się w jednym z tych miast, zatrzyma się w bramie miasta, przedłoży swoją sprawę starszym tego miasta, a oni przyjmą go do siebie do miasta i wyznaczą mu miejsce, aby mieszkał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ścigać go będzie mściciel krwi, nie wydadzą w jego ręce zabójcy, gdyż bezwiednie zabił swego bliźniego, którego wrogiem przedtem nie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mieszkać będzie w tym mieście, dopóki nie stanie przed zborem na rozprawie sądowej, aż do zgonu arcykapłana, który będzie w tym czasie. Wtedy zabójca wróci do swego miasta i do swego domu w mieście, z którego zbiegł.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wydzielili na ten cel Kedesz w Galilei na pogórzu Naftaliego, Sychem na pogórzu Efraima i Kiriat-Arba, to znaczy Hebron, na pogórzu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tamtej strony Jordanu na wschód od Jerycha wyznaczyli Beser na pustyni, na równinie należącej do plemienia Rubena, Ramot w Gilead, należącym do plemienia Gada i Golan w Baszanie, należącym do plemienia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były miasta wyznaczone dla wszystkich synów izraelskich i dla obcych przybyszów zamieszkałych wśród nich, aby mógł się tam schronić każdy, kto zabił człowieka nieumyślnie, i nie musiał zginąć z ręki mściciela krwi, dopóki nie stanie przed zborem.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pStyle w:val="Nagwek3"/>
        <w:keepNext/>
        <w:jc w:val="center"/>
      </w:pPr>
      <w:r>
        <w:rPr>
          <w:b/>
        </w:rPr>
        <w:t>Miasta Lewitów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przystąpili naczelnicy rodów Lewitów do kapłana Eleazara i do Jozuego, syna Nuna oraz do naczelników rodów plemion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przemówili do nich w Sylo, w ziemi kanaanejskiej, tymi słowy: Pan nakazał przez Mojżesza, aby nam dano miasta do zamieszkania i przynależne do nich pastwiska dla naszego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więc synowie izraelscy Lewitom ze swego dziedzictwa według nakazu Pana następujące miasta i przynależne do nich pastwiska.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los dla rodów Kehatytów; ci potomkowie kapłana Aarona, z Lewitów, otrzymali losem od plemienia Judy, od plemienia Symeona i od plemienia Beniamina trzynaście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Pozostali zaś potomkowie Kehata otrzymali losem od rodów plemienia Efraima, od plemienia Dana oraz od połowy plemienia Manassesa dziesięć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potomkowie Gerszona otrzymali losem od rodów plemienia Issachara, od plemienia Asera, od plemienia Naftaliego oraz od drugiej połowy plemienia Manassesa w Baszanie trzynaście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Merariego według ich rodów otrzymali od plemienia Rubena, od plemienia Gada oraz od plemienia Zebulona dwanaście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dali synowie izraelscy Lewitom te miasta i przynależne do nich pastwiska losem, jak Pan nakazał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tedy z własności plemienia synów Judy i plemienia synów Symeona następujące miasta, wymienione z nazwy.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Otrzymali więc potomkowie Aarona z rodów Kehatytów, z potomków Lewiego - gdyż dla nich padł najpierw los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Arby, ojca Anaka, to jest Hebron na pogórzu judzkim, i przynależne do niego okoliczne pastwiska.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orne pola tego miasta oraz jego osiedla dali Kalebowi, synowi Jefunnego, na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Potomkom kapłana Aarona dali miasto schronienia dla zabójcy Hebron wraz z jego pastwiskami, Libnę wraz z jej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Jattir wraz z jego pastwiskami, Esztemoa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Cholon wraz z jego pastwiskami, Debir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 wraz z jego pastwiskami, Juttę wraz z jej pastwiskami, Bet-Szemesz wraz z jego pastwiskami, dziesięć miast od obu tych plemion.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plemienia Beniamina Gibeon wraz z jego pastwiskami, Gebę wraz z jej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Anatot wraz z jego pastwiskami i Almon wraz z jego pastwiskami,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 kapłanów, synów Aarona - było trzynaście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rody Kehatytów, z Lewitów, pozostałe z potomków Kehata, otrzymały losem miasta od plemienia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im mianowicie miasto schronienia dla zabójcy Szechem wraz z jego pastwiskami na pogórzu efraimskim, Gezer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Kibsaim wraz z jego pastwiskami i Bet-Choron wraz z jego pastwiskami,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plemienia Dana Elteke wraz z jego pastwiskami, Gibbeton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Ajjalon wraz z jego pastwiskami i Gat-Rimmon wraz z jego pastwiskami,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połowy plemienia Manassesa Taanak wraz z jego pastwiskami i Jibleam wraz z jego pastwiskami, dwa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więc rody Kehatytów otrzymały wszystkich miast dziesięć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rodów Lewitów otrzymali dalej potomkowie Gerszona od drugiej połowy plemienia Manassesa miasto schronienia dla zabójcy Golan w Baszanie wraz z jego pastwiskami i Beeszterę wraz z jej pastwiskami, dwa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plemienia Issachara Kiszjon wraz z jego pastwiskami, Daberat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Jarmut wraz z jego pastwiskami i En-Gannin wraz z jego pastwiskami,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plemienia Asera zaś Miszeal wraz z jego pastwiskami, Abdon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Chelkat wraz z jego pastwiskami i Rechob wraz z jego pastwiskami,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plemienia Naftaliego miasto schronienia dla zabójcy Kedesz w Galilei wraz z jego pastwiskami, Chammot-Dor wraz z jego pastwiskami i Kartan wraz z jego pastwiskami, trzy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 Gerszonitów, według ich rodów, było trzynaście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Lewici, rody potomków Merariego, otrzymali od plemienia Zebulona Jokneam wraz z jego pastwiskami, Kartę wraz z jej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Dimnę wraz z jej pastwiskami i Nahalel wraz z jego pastwiskami,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plemienia Rubena Beser wraz z jego pastwiskami, Jachsa wraz z jej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Kedemot wraz z jego pastwiskami i Mefaat wraz z jego pastwiskami,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plemienia Gada miasto schronienia dla zabójcy Ramot w Gileadzie wraz z jego pastwiskami, Machanaim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wraz z jego pastwiskami, Jazer wraz z jego pastwiskami,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potomkowie Merariego według ich rodów, pozostali z rodów Lewitów, otrzymali losem dwanaście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 Lewitów wśród posiadłości synów izraelskich było czterdzieści osiem miast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każde takie miasto składało się z samego miasta i leżącego wokoło niego pastwiska. Tak było z każdym z tych miast.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Izrael w posiadaniu całej Ziemi Obiecanej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więc Pan Izraelowi całą tę ziemię, którą przysiągł dać ich ojcom. Oni zaś objęli ją w posiadanie i zamieszkali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sprawił im Pan wytchnienie ze wszystkich stron, tak jak przysiągł ich ojcom. Nie ostał się przed nimi żaden ze wszystkich ich nieprzyjaciół, owszem, wszystkich ich nieprzyjaciół wydał Pan w ich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zawiodła żadna dobra obietnica, jaką uczynił Pan domowi izraelskiemu. Spełniły się wszystkie.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pStyle w:val="Nagwek3"/>
        <w:keepNext/>
        <w:jc w:val="center"/>
      </w:pPr>
      <w:r>
        <w:rPr>
          <w:b/>
        </w:rPr>
        <w:t>Odprawienie plemion zajordańskich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Jozue przywołał Rubenitów, Gadytów i pół plemienia Manassesa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Dotrzymaliście wszystkiego, co wam nakazał Mojżesz, sługa Pana, usłuchaliście też mojego głosu we wszystkim, co wam nakazałem.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opuściliście braci swoich przez długi czas aż do dnia dzisiejszego i przestrzegaliście wiernie nakazów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Pan, Bóg nasz, sprawił wytchnienie braciom waszym, jak im zapowiedział; zawróćcie więc i idźcie do namiotów swoich, do ziemi, która do was należy, a którą Mojżesz, sługa Pana, dał wam po tamtej stronie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tylko usilnie, aby wypełniać przykazanie i prawo, jakie nadał wam Mojżesz, sługa Pana, abyście miłowali Pana, Boga waszego - i chodzili wytrwale jego drogami, abyście przestrzegali jego przykazań i lgnęli do niego - i służyli mu z całego serca swego i z całej duszy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pobłogosławił ich Jozue, i odprawił ich, a oni odeszli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Jednej połowie plemienia Manassesa dał Mojżesz posiadłość w Baszanie, drugiej zaś jego połowie dał Jozue posiadłość wśród ich braci po tej, zachodniej stronie Jordanu; a gdy ich odprawiał do ich namiotów, również ich błogosławił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Wracajcie z wielkim bogactwem do swoich namiotów, z bardzo licznym bydłem, ze srebrem, złotem, miedzią i żelazem, z pokaźną ilością szat; podzielcie się ze swoimi braćmi łupem zdobytym na waszych nieprzyjaciołach.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zawrócili synowie Rubena, synowie Gada i połowa plemienia Manassesa, i odeszli od synów izraelskich z Sylo, które leży w ziemi kanaanejskiej, aby się udać do ziemi Gilead, ich ziemi dziedzicznej, w której się osiedlili według słowa Pańskiego, podanego im przez Mojżesza.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Posądzenie plemion zajordańskich o odstępstwo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Rubena, synowie Gada i połowa plemienia Manassesa przybyli do okręgów nadjordańskich w ziemi kanaanejskiej, zbudowali tam ołtarz nad Jordanem, ołtarz z wyglądu okazały.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synowie izraelscy tę wieść: Oto zbudowali synowie Rubena, synowie Gada i połowa plemienia Manassesa ołtarz na pograniczu ziemi kanaanejskiej w okręgach nadjordańskich po stronie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synowie izraelscy usłyszeli, zebrał się cały zbór izraelski w Sylo, aby wyruszyć przeciwko nim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Wysłali tedy synowie izraelscy do synów Rubena, synów Gada i połowy plemienia Manassesa do ziemi Gilead Pinechasa, syna kapłana Eleazara,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 dziesięciu naczelników, po jednym naczelniku z każdego rodu wszystkich plemion izraelskich. Każdy z nich był głową swego rodu pośród tysięcy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przybyli do synów Rubena, synów Gada i połowy plemienia Manassesa, do ziemi Gilead, przemówili do nich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cały zbór Pana: Cóż to za wiarołomstwo, którego się dopuściliście wobec Boga izraelskiego, odwracając się dziś od Pana przez zbudowanie sobie ołtarza, aby podnieść dziś bunt przeciwko Panu?!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dosyć nam grzechu z Peor, z którego się jeszcze do dnia dzisiejszego nie oczyściliśmy, a za który plaga dotknęła zbór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wy dziś znowu odwracacie się od Pana? Jeżeli wy dziś podniesiecie bunt przeciwko Panu, On jutro zapłonie gniewem na cały zbór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ziemia, którą posiadacie, jest nieczysta, to przejdźcie do ziemi, która należy do Pana, gdzie znajduje się mieszkanie Pana, i osiedlijcie się między nami, lecz nie podnoście buntu przeciwko Panu, nie podnoście też buntu przeciwko nam, wznosząc sobie ołtarz oprócz ołtarza Pana,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gdy Achan, syn Zeracha, targnął się na to, co było obłożone klątwą, nie zwrócił się gniew przeciwko całemu zborowi izraelskiemu? A chociaż on był pojedynczym człowiekiem, to nie sam jeden zginął za swój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 synowie Rubena, synowie Gada i połowa plemienia Manassesa naczelnikom nad tysiącami izraelskimi, mówiąc: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Wyjaśnienie sprawy budowy ołtarza nad Jordanem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nad bogami, Pan, Bóg nad bogami, Pan, On wie, a Izrael niech się dowie: Jeżeli się to stało przez bunt czy przez wiarołomstwo wobec Pana, to niech nas dziś nie oszczędza!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zbudowaliśmy sobie ołtarz, aby odwrócić się od Pana, i jeżeli uczyniliśmy to, aby składać na nim ofiary całopalne i ofiary z pokarmów i ofiary pojednania, to niech Pan sam to pomści!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uczyniliśmy tego raczej z troski o to, że kiedyś w przyszłości będą mówić wasi synowie do naszych synów: Co was obchodzi Pan, Bóg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Pan uczynił Jordan granicą pomiędzy nami a wami, synami Rubena i synami Gada, i nie macie żadnej społeczności z Panem. A tak synowie wasi odstręczą naszych synów od bojaźni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pomyśleliśmy sobie: Zbudujmy sobie ołtarz, lecz nie do składania ofiar całopalnych i zwykłych,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aby był świadkiem między nami a między wami i między potomkami naszymi po nas, że chcemy przy nim oddawać cześć Panu przez nasze ofiary całopalne, przez nasze ofiary zwykłe i przez nasze ofiary pojednania, i aby kiedyś w przyszłości nie mówili wasi synowie do naszych synów: Nie macie żadnej społeczności z 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pomyśleliśmy sobie: Jeżeliby mieli kiedyś w przyszłości tak mówić do nas i do naszych potomków, to my możemy odpowiedzieć: Spójrzcie na budowę tego ołtarza Pańskiego, który wznieśli nasi ojcowie nie do składania ofiar całopalnych i zwykłych, ale aby był świadkiem między nami a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nas Bóg uchowa od tego, abyśmy mieli podnieść bunt przeciwko Panu i odwrócić się dziś od Pana, wznosząc ołtarz do składania ofiar całopalnych, ofiar z pokarmów i ofiar zwykłych oprócz ołtarza Pana, Boga naszego, który jest przed jego przybytkiem.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Potwierdzenie zachowania wspólnoty międzyplemiennej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kapłan Pinechas i naczelnicy zboru oraz zwierzchnicy nad tysiącami izraelskimi, którzy z nim byli, usłyszeli słowa, które wypowiedzieli synowie Rubena, synowie Gada i synowie Manassesa, uznali je za 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Pinechas, syn kapłana Eleazara, do synów Rubena, do synów Gada i do synów Manassesa: Dzisiaj wiemy, że Pan jest pośród nas, ponieważ nie dopuściliście się tego wiarołomstwa wobec Pana; a tak wyrwaliście synów izraelskich z ręki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Pinechas, syn kapłana Eleazara powrócił wraz z naczelnikami od synów Rubena i od synów Gada z ziemi Gilead do ziemi kanaanejskiej do synów izraelskich i zdali im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izraelscy uznali to za słuszne, oddali cześć Bogu i nie myśleli już o tym, aby wyruszyć przeciw nim na wojnę i spustoszyć ziemię, którą zamieszkiwali synowie Rubena i synowie Gada.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nazwali synowie Rubena i synowie Gada ten ołtarz Ed, bo - jak mówili - jest on świadkiem między nami, że Pan jest Bogiem.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pStyle w:val="Nagwek3"/>
        <w:keepNext/>
        <w:jc w:val="center"/>
      </w:pPr>
      <w:r>
        <w:rPr>
          <w:b/>
        </w:rPr>
        <w:t>Mowa pożegnalna Jozuego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wielu latach, gdy Pan dał Izraelowi wytchnienie od wszystkich jego nieprzyjaciół wokoło, a Jozue się postarzał i posunął w latach,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Zwołał Jozue całego Izraela, jego starszych, naczelników, sędziów i przełożonych i rzekł do nich: Postarzałem się i posunąłem się w latach.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widzieliście wszystko, co Pan, Bóg wasz, ze względu na was uczynił wszystkim tym narodom, gdyż to Pan, Bóg wasz, walczył za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Patrzcie! Przydzieliłem wam przez los jako dziedzictwo dla każdego plemienia te narody, które jeszcze pozostały, jak również wszystkie narody, które już wytraciłem, od Jordanu aż po Wielkie Morze na zachód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Pan, Bóg wasz, sam wypędzi je przed wami i wydziedziczy je, abyście wy objęli w posiadanie ich ziemię, jak wam Pan, Bóg wasz, przyobiecał.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tylko nader usilnie o to, aby przestrzegać wszystkiego i czynić to, co jest napisane w księdze zakonu Mojżeszowego i nie odstępować od niego ani w prawo, ani w lewo,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nie pomieszali z tymi narodami, które jeszcze pozostały u was, a imion ich bogów nie wspominali ani na nich nie przysięgali, nie służyli im i nie oddawali im pokłonów,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do Pana, Boga waszego, lgnijcie tak, jak czyniliście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bowiem wypędził Pan przed wami narody wielkie i potężne i nikt nie sprostał wam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mąż spośród was pędzi przed sobą tysiąc, gdyż to Pan, Bóg wasz, walczy za was, jak wam przyobiecał.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Pilnujcie się usilnie ze względu na wasze życie, aby miłować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się odwrócicie i przylgniecie do resztki tych narodów, które pozostały u was, i będziecie zawierać z nimi małżeństwa, i pomieszacie się wy z nimi, a oni z wami,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wiedzcie, że Pan, Bóg wasz, tych narodów już nie wypędzi przed wami i one staną się dla was pułapką i sidłem, biczem na wasze boki i cierniem dla waszych oczu, aż wyginiecie z tej dobrej ziemi, którą dał wam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 idę dziś drogą całej ziemi; poznajcie tedy całym swoim sercem i całą swoją duszą, że nie zawiodła żadna z tych wszystkich dobrych obietnic, jakie dał wam Pan, Bóg wasz; wszystkie się wam wypełniły, a nie zawiodło z nich żadne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wypełniło się wam każde dobre słowo, jakie wypowiedział do was Pan, Bóg wasz, tak wypełni Pan nad wami każde złe słowo, aż was wygubi z tej dobrej ziemi, którą dał wam Pan, Bóg wasz,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naruszycie przymierze z Panem, Bogiem waszym, jakie zawarł z wami, i pójdziecie służyć innym bogom, i będziecie im oddawali pokłony, rozpali się wtedy gniew Pana na was i wyginiecie rychło z tej dobrej ziemi, jaką wam dał.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pStyle w:val="Nagwek3"/>
        <w:keepNext/>
        <w:jc w:val="center"/>
      </w:pPr>
      <w:r>
        <w:rPr>
          <w:b/>
        </w:rPr>
        <w:t>Odnowienie przymierza z Sychem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zgromadził wszystkie plemiona izraelskie w Sychem i zwołał starszych Izraela i jego naczelników, sędziów i przełożonych, i ci stanęli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całego ludu: Tak mówi Pan, Bóg Izraela: Dawnymi czasy mieszkali za Rzeką ojcowie wasi - Terach, ojciec Abrahama i ojciec Nachora, i służyli innym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zabrałem ojca waszego Abrahama zza Rzeki i prowadziłem go po całej ziemi kanaanejskiej i rozmnożyłem jego potomstwo, dałem mu bowiem Izaaka,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Izaakowi dałem Jakuba i Ezawa. Ezawowi dałem w posiadanie góry Seir, Jakub zaś i jego synowie wywędrowali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wysłałem Mojżesza i Aarona i uderzyłem Egipt plagami przez to, co uczyniłem wśród niego, następnie zaś wyprowadziłem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Wyprowadziłem waszych ojców z Egiptu i przyszliście nad morze; Egipcjanie ścigali waszych ojców na wozach wojennych i rumakach do Morza Czerwonego.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wołali do Pana, a On położył ciemność pomiędzy wami i Egipcjanami i sprowadził na nich morze, które ich przykrywało, i widziały wasze oczy, co uczyniłem w Egipcie. Potem przebywaliście na pustyni przez długi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wprowadziłem was do ziemi Amorejczyków, mieszkających z tamtej strony Jordanu, a gdy oni walczyli z wami, wydałem ich w wasze ręce i objęliście w posiadanie ziemię ich, a ich wytępiłem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wystąpił Balak, syn Syppora, król Moabu, i walczył z Izraelem; posłał on i przywołał Bileama, syna Beora, aby was przeklinał.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nie chciałem słuchać Bileama i on was raczej błogosławił, i wyrwałem was z jego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przeprawiliście się przez Jordan i przyszliście do Jerycha, to walczyli z wami obywatele Jerycha, Amorejczycy, Peryzyjczycy, Kananejczycy, Chetejczycy, Girgazejczycy, Chiwwijczycy i Jebuzejczycy, a Ja wydałem ich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Wysłałem przed wami szerszenie i te wypędziły ich przed wami, dwóch królów amorejskich, a nie twój miecz ani twój łuk.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wam ziemię, nad którą się nie mozoliliście, miasta, których nie budowaliście, a jednak w nich zamieszkaliście, jecie zaś z winnic i drzew oliwnych, których nie sadziliście.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tedy Panu zbożną cześć i służcie mu szczerze i wiernie; usuńcie bogów, którym służyli wasi ojcowie za Rzeką i w Egipcie, a służcie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się wam wydawało, że źle jest służyć Panu, to wybierzcie sobie dzisiaj, komu będziecie służyć: czy bogom, którym służyli wasi ojcowie, gdy byli za Rzeką, czy też bogom amorejskim, w których ziemi teraz mieszkacie. Lecz ja i dom mój służyć będziemy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lud tymi słowy: Niech nas Bóg uchowa od tego, abyśmy mieli opuścić Pana, a służyć innym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to Pan, Bóg nasz, wyprowadził nas i naszych ojców z ziemi egipskiej, z domu niewoli, i On uczynił na naszych oczach te wielkie cuda, i strzegł nas przez całą tę drogę, którą szliśmy, i wśród wszystkich ludów, wśród których ciągnęliśmy.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wypędził Pan przed nami wszystkie ludy, i Amorejczyków, mieszkających w tej ziemi; więc także my służyć będziemy Panu, gdyż On jest Bogiem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ludu: Nie możecie służyć Panu, gdyż jest On Bogiem świętym, Bogiem zazdrosnym, nie odpuści wam przewinień i grzechów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opuścicie Pana i służyć będziecie obcym bogom, to On odwróci się, sprowadzi na was nieszczęście i wygubi was, chociaż przedtem wyświadczał wam dobrodziejstwa.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 rzekł do Jozuego: Nie tak, ale Panu służyć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rzekł do ludu: Wy sami jesteście świadkami przeciwko sobie, że obraliście sobie Pana, aby mu służyć. A oni odpowiedzieli: Jesteśmy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 to: Usuńcie tedy obcych bogów, którzy są pośród was i skłońcie serca wasze do Pana,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lud do Jozuego: Panu, Bogu naszemu, służyć będziemy i głosu jego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zawarł Jozue tego dnia przymierze z ludem, i nadał mu w Sychem przepisy i 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spisał też te słowa w księdze zakonu Bożego oraz wziął wielki kamień i postawił go tam pod dębem, który był przy świątyni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rzekł do całego ludu: Oto ten kamień będzie świadkiem przeciwko nam, gdyż słyszał wszystkie słowa Pana, którymi On do nas przemówił; będzie też świadkiem przeciwko wam, abyście się nie zaparli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odprawił lud, każdego do jego posiadłości.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i pogrzeb Jozuego i Eleazara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umarł Jozue, syn Nuna, sługa Pana, mając sto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pogrzebano go na obszarze jego posiadłości w Timnat-Serach, które leży na pogórzu efraimskim, na północ od góry Gaasz.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służył Panu przez wszystkie dni życia Jozuego i przez wszystkie dni życia starszych, którzy przeżyli Jozuego, a którzy znali wszystkie dzieła Pana, jakich On dokonał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kości Józefa, które synowie izraelscy sprowadzili z Egiptu, pogrzebano w Sychem na kawałku pola, które nabył Jakub za sto kesytów od synów Chamora, ojca Sychema; należało ono jako dziedziczna posiadłość do synów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Eleazar, syn Aarona, pogrzebano go w Gibei, należącej do jego syna Pinechasa, która została nadana mu na pogórzu efraimskim.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2024-04-20T03:21:53Z</dcterms:modified>
</cp:coreProperties>
</file>