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Jozuego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Przygotowanie wkroczenia do Ziemi Obiecanej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śmierci Mojżesza, sługi Pana, rzekł Pan do Jozuego, syna Nuna, sługi Mojżesza tak: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Mojżesz, mój sługa, umarł. Teraz więc wstań, przepraw się tu przez ten Jordan, ty i cały ten lud, do ziemi, którą Ja im, synom izraelskim, daję.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Każde miejsce, na którym wasza stopa stanie, dam wam, jak przyobiecałem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pustyni i od Libanu aż do wielkiej rzeki, rzeki Eufrat, poprzez cały kraj Chetejczyków aż do wielkiego morza na zachodzie będzie sięgać wasz obszar.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przed tobą się nie ostoi, dopóki żyć będziesz; jak byłem z Mojżeszem, tak będę z tobą, nie odstąpię cię ani cię nie opuszczę.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 mocny i mężny, bo ty oddasz temu ludowi w posiadanie ziemię, którą przysiągłem dać ich ojcom.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bądź mocny i bardzo mężny, aby ściśle czynić wszystko według zakonu, jak ci Mojżesz, mój sługa, nakazał. Nie odstępuj od niego ani w prawo, ani w lewo, aby ci się wiodło wszędzie, dokądkolwiek pójdziesz.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nie oddala się księga tego zakonu od twoich ust, ale rozmyślaj o niej we dnie i w nocy, aby ściśle czynić wszystko, co w niej jest napisane, bo wtedy poszczęści się twojej drodze i wtedy będzie ci się powodziło.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przykazałem ci: Bądź mocny i mężny? Nie bój się i nie lękaj się, bo Pan, Bóg twój, będzie z tobą wszędzie, dokądkolwiek pójdziesz.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wydał Jozue przełożonym ludu taki rozkaz: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Przejdźcie środkiem obozu i nakażcie ludowi: Przygotujcie sobie żywność na drogę, bo za trzy dni przeprawicie się tu przez Jordan, aby pójść i zająć ziemię, którą Pan, Bóg wasz, daje wam na własność.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Rubenitów, Gadytów i połowy plemienia Manassesa rzekł Jozue: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Pamiętajcie o tym rozkazie, który dał wam Mojżesz, sługa Pana: Pan, Bóg wasz, dał wam już odpoczynek i obdarzył was tą ziemią.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Wasze kobiety, dzieci i bydło niech pozostaną w ziemi, którą dał wam Mojżesz po tej stronie Jordanu. Wy wszyscy zaś, dzielni mężowie, przeprawicie się uzbrojeni przed waszymi braćmi i wesprzecie 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Pan także waszym braciom, podobnie jak wam, da odpoczynek i oni także wezmą w posiadanie ziemię, którą Pan, Bóg wasz, im da; wtedy powrócicie do ziemi waszego dziedzictwa, którą dał wam Mojżesz, sługa Pana, po tej stronie Jordanu na wschodzie.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odpowiedzieli Jozuemu, mówiąc: Wszystko, co nam rozkazałeś, uczynimy i dokądkolwiek nas poślesz, pójdziemy;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byliśmy posłuszni we wszystkim Mojżeszowi, tak będziemy posłuszni i tobie. Oby tylko Pan, Bóg twój, był z tobą, jak był z Mojżeszem.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Ktokolwiek sprzeciwi się twoim rozkazom i nie usłucha twoich słów we wszystkim, co mu rozkażesz, poniesie śmierć. Tylko bądź mocny i mężny!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Jozuego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2024-04-16T12:43:28Z</dcterms:modified>
</cp:coreProperties>
</file>