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Jozuego</w:t>
      </w:r>
    </w:p>
    <w:p>
      <w:pPr>
        <w:pStyle w:val="Nagwek2"/>
        <w:keepNext/>
        <w:jc w:val="center"/>
      </w:pPr>
      <w:r>
        <w:t>Rozdział 16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Ziemia przydzielona synom Efraima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Synom Józefa przypadła losem ziemia od Jordanu przy Jerycho do wód jerychońskich na wschodzie, dochodząca do pustyni i wznosząca się od Jerycha ku górom Betelu.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Betelu sięga do Luz i ciągnie się do Atarot, które należy do Architów.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schodzi w kierunku zachodnim do obszaru Jafletytów, aż po granicę dolnego Bet-Choron i do Gezer a kończy się na wybrzeżu morskim.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tedy otrzymali dziedzictwo synowie Józefa - Manasses i Efraim.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Granicą posiadłości synów Efraima według ich rodów było na wschodzie Aterot-Addar aż do górnego Bet-Choron;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Dalej biegnie granica w kierunku morza; na północ jest Michmetat; potem skręca ta granica na wschód w stronę Taanat-Szilo i mija je, i dochodzi na wschodzie do Janoach.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Janoach schodzi w dół do Atarot i do Naarat, dotyka Jerycha i kończy się na Jordanie.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Tappuach zaś granica biegnie na zachód do potoku Kana, a kończy się na wybrzeżu morskim. To jest dziedzictwo plemienia synów Efraima według ich rodów.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Ponadto synowie Efraima mieli miasta wydzielone wśród dziedzictwa synów Manassesa, całe miasta i ich osiedla.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nie wypędzili Kananejczyków, którzy mieszkali w Gezer, tak że Kananejczycy mieszkają wśród Efraima do dnia dzisiejszego, ale odrabiają pańszczyznę.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Jozuego Rozdział 16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2024-04-29T02:21:16Z</dcterms:modified>
</cp:coreProperties>
</file>