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Miasta schronienia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odezwał się Pan do Jozuego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 do Izraelitów tymi słowy: Wyznaczcie sobie miasta schronienia, o których mówiłem wam przez Mojżesza,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mógł się tam schronić zabójca, który zabił człowieka nieumyślnie i bezwiednie. Będą one dla was schronieniem przed mścicielem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schroni się w jednym z tych miast, zatrzyma się w bramie miasta, przedłoży swoją sprawę starszym tego miasta, a oni przyjmą go do siebie do miasta i wyznaczą mu miejsce, aby mieszkał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ścigać go będzie mściciel krwi, nie wydadzą w jego ręce zabójcy, gdyż bezwiednie zabił swego bliźniego, którego wrogiem przedtem nie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mieszkać będzie w tym mieście, dopóki nie stanie przed zborem na rozprawie sądowej, aż do zgonu arcykapłana, który będzie w tym czasie. Wtedy zabójca wróci do swego miasta i do swego domu w mieście, z którego zbiegł.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wydzielili na ten cel Kedesz w Galilei na pogórzu Naftaliego, Sychem na pogórzu Efraima i Kiriat-Arba, to znaczy Hebron, na pogórzu judzkim.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tamtej strony Jordanu na wschód od Jerycha wyznaczyli Beser na pustyni, na równinie należącej do plemienia Rubena, Ramot w Gilead, należącym do plemienia Gada i Golan w Baszanie, należącym do plemienia Manassesa.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były miasta wyznaczone dla wszystkich synów izraelskich i dla obcych przybyszów zamieszkałych wśród nich, aby mógł się tam schronić każdy, kto zabił człowieka nieumyślnie, i nie musiał zginąć z ręki mściciela krwi, dopóki nie stanie przed zborem.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2024-04-29T15:30:30Z</dcterms:modified>
</cp:coreProperties>
</file>