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Zdobycie Jerycha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Jerycho zaś było zewnątrz i wewnątrz zamknięte przed synami izraelskimi. Nikt nie mógł ani wyjść, ani wejść.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rzekł do Jozuego: Oto oddaję w twoje ręce Jerycho, jego króla i wszystkich jego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Obejdziecie miasto wokoło, wy, wszyscy wojownicy, okrążając je jeden raz. Tak będziesz robił przez sześć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Siedmiu kapłanów nieść będzie przed Skrzynią siedem trąb z baranich rogów. W siódmym dniu zaś obejdziecie miasto siedem razy, a kapłani będą trąbić na baranich 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będą przeciągle trąbić na baranich rogach i wy usłyszycie głos trąb, niech cały lud wzniesie głośny okrzyk bojowy. Wtedy mur miasta rozpadnie się w miejscu, a lud wkroczy do niego, każdy prosto przed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Jozue, syn Nuna, przywołał kapłanów i rzekł do nich: Podnieście Skrzynię Przymierza, a siedmiu kapłanów niech poniesie siedem trąb z baranich rogów przed Skrzynią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ludu zaś rzekł: Ruszajcie i obejdźcie miasto wokoło, a zbrojni niech idą przed Skrzynią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Jozue powiedział to ludowi, ruszyło siedmiu kapłanów, niosących siedem trąb z baranich rogów przed Panem i trąbili na trąbach; zaś Skrzynia Przymierza Pana szła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Zbrojni szli przed kapłanami, trąbiącymi na trąbach, straż tylna zaś szła za Skrzynią, trąbiąc bez ustanku na trąbach.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Ludowi zaś Jozue przykazał: Nie wznoście okrzyku bojowego i nie podnoście swego głosu, i niech z waszych ust nie wyjdzie słowo aż do dnia, kiedy wam powiem: Wznieście okrzyk bojowy. Wtedy wzniesiecie okrzyk bojowy.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zarządził, że Skrzynia Pana obeszła miasto wokoło, raz je okrążając. Potem weszli do obozu i pozostali przez noc w obozie.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 wstał wcześnie rano i kapłani ponieśli Skrzynię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siedmiu kapłanów, niosących przed Skrzynią Pana siedem trąb z baranich rogów, bez ustanku trąbiło na trąbach, zbrojni zaś szli przed nimi, a straż tylna kroczyła za Skrzynią Pana, przy czym bez ustanku trąbiono na trąbach.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 drugim dniu obeszli miasto jeden raz, po czym wrócili do obozu. Tak czynili przez sześć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siódmego dnia wstali wcześnie, gdy wzeszła zorza poranna, i obeszli miasto w ten sam sposób, lecz siedem razy. Tylko tego dnia obeszli miasto siedem 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siódmym razem, gdy kapłani zatrąbili na trąbach, rzekł Jozue do ludu: Wznieście okrzyk bojowy, gdyż Pan dał wam to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miasto to i wszystko, co w nim się znajduje, będzie pod klątwą Pana: Tylko Rachab, nierządnica, pozostanie przy życiu, ona i wszyscy, którzy są z nią w domu, ponieważ ukryła posłańców, których wysłaliśmy.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Wystrzegajcie się tylko tego, co jest pod klątwą, abyście nie zabierali nic z tego, co obłożyliście klątwą, i abyście przez to nie narazili na klątwę obozu Izraela i nie wtrącili go w 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srebro i złoto oraz przedmioty z miedzi i żelaza poświęcone są Panu; wejdą do skarbca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lud wzniósł okrzyk bojowy i zatrąbili na trąbach. A gdy lud usłyszał głos trąb, wzniósł potężny okrzyk bojowy i mur rozpadł się w miejscu, lud zaś wkroczył do miasta, każdy prosto przed siebie i zdobyli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wyrznęli do nogi ostrzem miecza wszystko, co było w mieście, mężczyzn i kobiety, młodych i starych, woły, owce i osły.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obu zaś mężów, którzy przeprowadzili wywiad w tej ziemi, rzekł Jozue: Idźcie do domu nierządnicy i wyprowadźcie stamtąd tę kobietę i wszystkich jej najbliższych, jak to jej przysięgliście.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poszli młodzieńcy, którzy przeprowadzili wywiad, i wyprowadzili Rachab, jej ojca i matkę, jej braci, i wszystkich jej najbliższych, całą jej rodzinę wyprowadzili i umieścili ich poza obozem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zaś wraz ze wszystkim, co w nim było, spalili ogniem, a tylko srebro i złoto oraz przedmioty z miedzi i żelaza oddali do skarbca domu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Nierządnicę Rachab, rodzinę jej ojca i wszystko, co miała, zachował Jozue przy życiu. Zamieszkała ona wśród Izraela po dzień dzisiejszy, ponieważ ukryła posłańców, których wysłał Jozue, aby przeprowadzili wywiad w Jerychu.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kazał Jozue ludowi złożyć przysięgę: Przeklęty będzie przed Panem mąż, który podejmie odbudowę tego miasta, Jerycha! Na swoim pierworodnym założy jego fundament i na swoim najmłodszym postawi jego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Pan z Jozuem, a wieść o nim rozeszła się po całym kraju.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2024-05-02T15:10:03Z</dcterms:modified>
</cp:coreProperties>
</file>