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Zdobycie miasta Aj dzięki zasadzce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 nie lękaj się! Weź z sobą cały zbrojny lud, powstań i wyrusz do Aj. Patrz, oto Ja wydam w twoje ręce króla Aj z jego ludem, miastem i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postąpisz z Aj i z jego królem tak, jak postąpiłeś z Jerychem i jego królem. Możecie jednak podzielić między siebie jego łupy i bydło. Zastaw na miasto zasadzkę od jego tyłów.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tedy Jozue i cały zbrojny lud przeciwko Aj. Jozue wybrał trzydzieści tysięcy dzielnych wojowników i wyprawił ich nocą,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Nakazawszy im: Oto wy ustawicie się jako zasadzka dla miasta od jego tyłów. Nie oddalajcie się bardzo od miasta i bądźcie wszyscy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i cały lud, który pozostanie przy mnie, zbliżymy się do miasta. A gdy oni ruszą na nas jak poprzednio, będziemy przed nimi uciekać,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wyjdą za nami, aż ich odciągniemy od miasta, bo powiedzą sobie: Uciekają przed nami, jak poprzednio. Podczas gdy my będziemy przed nimi uciekali,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wypadniecie z zasadzki i zajmiecie miasto, a Pan, Bóg wasz, wyda je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zajmiecie miasto, podpalicie je. Uczynicie tak zgodnie ze słowem Pańskim. Oto taki jest mój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ich Jozue, a oni poszli, aby zrobić zasadzkę, i rozłożyli się między Betel i Aj, na zachód od Aj. Jozue zaś spędził tę noc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Jozue wstał wczesnym rankiem, odbył przegląd ludu i ruszył ze starszymi Izraela na czele ludu do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zbrojny lud, który był z nim, ciągnął naprzód, dotarł do miasta i rozłożył się po stronie północnej miasta Aj, tak że między nim a Aj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około pięciu tysięcy mężów i ustawił ich jako zasadzkę między Betel a Aj, na zachód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Ustawili też lud, cały obóz po stronie północnej od miasta, a straż tylną po stronie zachodniej od miasta; Jozue zaś udał się tej nocy na środek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król Aj ujrzał, on i cały jego lud, mężowie miasta, wyruszyli śpiesznie wczesnym rankiem na zbocze na skraju Araba, aby walczyć z Izraelem. Nie wiedział jednak, że za miastem jest zastawiona na niego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i cały Izrael udawali, że są przez nich rozgromieni i uciekali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zwołano całą ludność, która była w mieście, aby ich ścigano. Ścigali więc Jozuego i zostali odciągnięci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Aj i w Betel nie pozostał ani jeden mąż, który by nie był wyruszył za Izraelem; pozostawili miasto otwarte i ścigali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Jozuego: Wyciągnij oszczep, który masz w ręce, w kierunku Aj, bo wydam je w twoją rękę. Jozue wyciągnął oszczep, który miał w swojej ręce, w kierunku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wyciągnął swoją rękę, ludzie z zasadzki szybko zerwali się ze swego miejsca, pobiegli i wtargnęli do miasta, zajęli je i szybko je podpalili.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obejrzeli się mężowie z Aj i zobaczyli, jak dym z miasta wznosi się ku niebu, i nie mieli siły do ucieczki ani w tę, ani w tamtą stronę. Lud zaś, który uciekał w stronę pustyni, zwrócił się przeciwko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bowiem i cały Izrael, widząc, że ludzie z zasadzki zajęli miasto i że dym z miasta wznosi się ku górze, zawrócili i uderzyli na mężów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wyszli z miasta przeciwko nim i dostali się między Izraelitów z jednej i z drugiej strony. Ci zaś rozgromili ich tak, że nikt się nie ostał i nikt nie uszedł,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Aj zaś pojmali żywcem i przyprowadzili go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wyciął w pień wszystkich mieszkańców Aj w otwartym polu i na pustyni, gdzie ich ścigali, i gdy już wszyscy aż do ostatniego polegli od miecza, zwrócił się cały Izrael przeciwko Aj i pobił je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poległych w owym dniu mężczyzn i kobiet było dwanaście tysięcy, wszystko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nie cofnął ręki, którą wyciągnął z oszczepem, dopóki nie zostali wybici wszyscy obłożeni klątwą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bydło i łupy tego miasta zabrał Izrael dla siebie zgodnie z nakazem Pana, danym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spalił Aj i zrobił z niego kupę gruzu po wieczne czasy, pustkowie aż do dnia dzisiejszego,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Aj natomiast wisiał na drzewie aż do wieczora, a gdy słońce zaszło, Jozue kazał zdjąć jego zwłoki z drzewa i porzucić je u wejścia do bramy miasta. Wzniesiono nad nim wielki stos kamieni, który istnieje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zbudował Jozue ołtarz dla Pana, Boga Izraela, na górze 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nakazał synom izraelskim Mojżesz, sługa Pana, jak jest napisane w księdze zakonu Mojżeszowego: ołtarz z nie ciosanych kamieni, nie obrabianych żelazem. Na nim złożono Panu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sporządził na kamieniach odpis zakonu, jaki Mojżesz spisał wobec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odczytał wszystkie słowa zakonu, błogosławieństwa i przekleństwa, wszystko tak, jak było napisane w księdze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ani jednego słowa, które Mojżesz nakazał, którego by Jozue nie odczytał wobec całego zgromadzenia izraelskiego, także wobec kobiet, dzieci i obcych przybyszów, którzy z nimi przestawali.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2024-04-29T13:05:32Z</dcterms:modified>
</cp:coreProperties>
</file>