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Sylwan, i Tymoteusz do zboru Tesaloniczan w Bogu Ojcu naszym i w Panu Jezusie Chrystusie;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Sprawiedliwy sąd Boży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Powinniśmy zawsze dziękować Bogu za was, bracia. Jest to rzecz słuszna. Wiara wasza bowiem bardzo wzrasta a wzajemna miłość wasza pomnaża się w was wszystkich,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i my sami chlubimy się wami w zborach Bożych, waszą wytrwałością i wiarą we wszystkich prześladowaniach waszych i uciskach, jakie znosicie;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dowodem sprawiedliwego sądu Bożego i tego, że zostaliście uznani za godnych Królestwa Bożego, za które też cierpicie,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sprawiedliwa to rzecz u Boga odpłacić uciskiem tym, którzy was uciskają,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wam, uciskanym, dać odpocznienie wespół z nami, gdy się objawi Pan Jezus z nieba ze zwiastunami mocy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ogniu płomienistym, wymierzając karę tym, którzy nie znają Boga, oraz tym, którzy nie są posłuszni ewangelii Pana naszego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Poniosą oni karę: zatracenie wieczne, oddalenie od oblicza Pana i od mocy chwały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 w owym dniu, aby być uwielbionym wśród świętych swoich i podziwianym przez wszystkich, którzy uwierzyli, bo świadectwu naszemu uwierzyliście.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myśli też modlimy się zawsze za was, aby Bóg nasz uznał was za godnych powołania i w mocy doprowadził do końca wszystkie wasze dobre zamierzenia i dzieła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imię Pana naszego Jezusa Chrystusa było uwielbione w was, a wy w nim, według łaski Boga naszego i Pana Jezusa Chrystusa.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O powtórnym przyjściu Jezusa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zaś tyczy przyjścia Pana naszego Jezusa Chrystusa i spotkania naszego z nim, prosimy was, bracia,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tak szybko dali się zbałamucić i nastraszyć, czy to przez jakieś wyrocznie, czy przez mowę, czy przez list, rzekomo przez nas pisany, jakoby już nastał dzień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w żaden sposób nie zwodzi; bo nie nastanie pierwej, zanim nie przyjdzie odstępstwo i nie objawi się człowiek niegodziwości, syn zatracenia,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Przeciwnik, który wynosi się ponad wszystko, co się zwie Bogiem lub jest przedmiotem boskiej czci, a nawet zasiądzie w świątyni Bożej, podając się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pamiętacie, że jeszcze będąc u was, o tym wam mówiłem?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co go teraz powstrzymuje, tak iż się objawi dopiero we właściwym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tajemna moc nieprawości już działa, tajemna dopóty, dopóki ten, który teraz powstrzymuje, nie zejdzie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objawi się ów niegodziwiec, którego Pan Jezus zabije tchnieniem ust swoich i zniweczy blaskiem przyjścia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niegodziwiec przyjdzie za sprawą szatana z wszelką mocą, wśród znaków i rzekomych cudów,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wśród wszelkich podstępnych oszustw wobec tych, którzy mają zginąć, ponieważ nie przyjęli miłości prawdy, która mogła ich zbawić.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zsyła Bóg na nich ostry obłęd, tak iż wierzą kłamstwu,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zostali osądzeni wszyscy, którzy nie uwierzyli prawdzie, lecz znaleźli upodobanie w nieprawości.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i modlitwa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jednak powinniśmy dziękować Bogu zawsze za was, bracia, umiłowani przez Pana, że Bóg wybrał was od początku ku zbawieniu przez Ducha, który uświęca, i przez wiarę w 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też powołał was przez ewangelię, którą głosimy, abyście dostąpili chwały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bracia, trwajcie niewzruszenie i trzymajcie się przekazanej nauki, której nauczyliście się czy to przez mowę, czy przez list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Pan nasz Jezus Chrystus i Bóg, Ojciec nasz, który nas umiłował i dał pocieszenie wieczne, i dobrą nadzieję z łaski,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pocieszy serca wasze i utwierdzi was we wszelkim dobrym uczynku i w dobrym słowie.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Modlitwa za nas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ostatek, bracia, módlcie się za nas, aby Słowo Pańskie krzewiło się i rozsławiało wszędzie, podobnie jak u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abyśmy byli wybawieni od ludzi przewrotnych i złych; albowiem wiara nie jest rzeczą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wierny jest Pan, który was utwierdzi i strzec będzie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do was, to mamy ufność w Panu, że to, co wam rozkazujemy, czynicie i czynić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niech kieruje serca wasze ku miłości Bożej i ku cierpliwości Chrystusowej.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Obowiązek pracy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Nakazujemy wam, bracia, w imieniu Pana Jezusa Chrystusa, abyście stronili od każdego brata, który żyje nieporządnie, a nie według nauki, którą otrzymaliście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wiecie, jak nas należy naśladować, ponieważ nie żyliśmy między wami nieporządnie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u nikogo nie jedliśmy darmo chleba, ale w trudzie i znoju we dnie i w nocy pracowaliśmy, żeby dla nikogo z was nie być ciężarem;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dlatego, jakobyśmy po temu prawa nie mieli, ale dlatego, że wam siebie samych daliśmy za przykład do naśladowania.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byliśmy u was, nakazaliśmy wam: Kto nie chce pracować, niechaj też nie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dochodzą nas słuchy, że niektórzy pomiędzy wami postępują nieporządnie: nic nie robią, a zajmują się tylko niepotrzebnymi rzeczami.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też nakazujemy i napominamy ich przez Pana Jezusa Chrystusa, aby w cichości pracowali i własny chleb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bracia, nie ustawajcie czynić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jest nieposłuszny słowu naszemu, w tym liście wypowiedzianemu, baczcie na niego i nie przestawajcie z nim, aby się zawstydził;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uważajcie go jednak za nieprzyjaciela, lecz napominajcie jako brata.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Błogosławieństwo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Pan pokoju niech wam da pokój zawsze i wszędzie. Pan niechaj będzie z wami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moją, Pawła, ręką, co jest znakiem w każdym liście: tak piszę.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2024-03-29T07:32:15Z</dcterms:modified>
</cp:coreProperties>
</file>