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 do zboru Tesaloniczan w Bogu Ojcu naszym i w Panu Jezusie 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Sprawiedliwy sąd Boży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zawsze dziękować Bogu za was, bracia. Jest to rzecz słuszna. Wiara wasza bowiem bardzo wzrasta a wzajemna miłość wasza pomnaża się w was wszystkich,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i my sami chlubimy się wami w zborach Bożych, waszą wytrwałością i wiarą we wszystkich prześladowaniach waszych i uciskach, jakie znosicie;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dowodem sprawiedliwego sądu Bożego i tego, że zostaliście uznani za godnych Królestwa Bożego, za które też cierpicie,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sprawiedliwa to rzecz u Boga odpłacić uciskiem tym, którzy was uciskają,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uciskanym, dać odpocznienie wespół z nami, gdy się objawi Pan Jezus z nieba ze zwiastunami mocy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płomienistym, wymierzając karę tym, którzy nie znają Boga, oraz tym, którzy nie są posłuszni ewangelii Pana naszego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Poniosą oni karę: zatracenie wieczne, oddalenie od oblicza Pana i od mocy chwały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 w owym dniu, aby być uwielbionym wśród świętych swoich i podziwianym przez wszystkich, którzy uwierzyli, bo świadectwu naszemu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myśli też modlimy się zawsze za was, aby Bóg nasz uznał was za godnych powołania i w mocy doprowadził do końca wszystkie wasze dobre zamierzenia i dzieła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imię Pana naszego Jezusa Chrystusa było uwielbione w was, a wy w nim, według łaski Boga naszego i Pana Jezusa Chrystusa.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2024-04-20T01:40:20Z</dcterms:modified>
</cp:coreProperties>
</file>