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z rozkazu Boga, Zbawiciela naszego, i Chrystusa Jezusa, nadziei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prawowitego syna w wierze: Łaska, miłosierdzie i pokój od Boga Ojca i Chrystusa Jezusa, Pana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błędną nauką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wybierałem się do Macedonii, prosiłem cię, żebyś pozostał w Efezie i żebyś pewnym ludziom przykazał, aby nie nauczali inaczej niż 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zajmowali się baśniami i nie kończącymi się rodowodami, które przeważnie wywołują spory, a nie służą dziełu zbawienia Bożego, które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celem tego, co przykazałem, jest miłość płynąca z czystego serca i z dobrego sumienia, i z wiary nieobłudnej,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nie osiągnęli i popadli w próżną gadaninę,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 być nauczycielami zakonu, a nie rozumieją należycie ani tego, co mówią, ani tego, co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zakon jest dobry, jeżeli ktoś robi z niego właściwy użytek,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tym, że zakon nie jest ustanowiony dla sprawiedliwego, lecz dla nieprawych i nieposłusznych, dla bezbożnych i grzeszników, dla bezecnych i nieczystych, dla ojcobójców i matkobójców, dla mężobójców,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Rozpustników, mężołożników, dla handlarzy ludźmi, dla kłamców, krzywoprzysięzców i dla wszystkiego, co się sprzeciwia zdrowej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Zgodnej z ewangelią chwały błogosławionego Boga, która została mi powierzona.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Pawła za łaskę Bożą na nim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składam temu, który mnie wzmocnił, Chrystusowi Jezusowi, Panu naszemu, za to, że mnie uznał za godnego zaufania, zleciwszy mi tę służbę,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to, że przedtem byłem bluźniercą i prześladowcą, i gnębicielem, ale miłosierdzia dostąpiłem, bo czyniłem to nieświadomie,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łaska Pana naszego stała się bardzo obfita wraz z wiarą i 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 i w całej pełni przyjęcia godna, że Chrystus Jezus przyszedł na świat, aby zbawić grzeszników,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dlatego miłosierdzia dostąpiłem, aby na mnie pierwszym Jezus Chrystus okazał wszelką cierpliwość dla przykładu tym, którzy mają weń uwierzyć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jedynemu Bogu, niechaj będzie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daję ci, synu Tymoteuszu, abyś według dawnych głoszonych o tobie przepowiedni staczał zgodnie z nimi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wiarę i dobre sumienie, które pewni ludzie odrzucili i stali się rozbitkami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Himeneusz i Aleksander, których oddałem szatanowi, aby zostali pouczeni, że nie wolno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Wskazania jak zachowywać się w kościele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więc napominam, aby zanosić błagania, modlitwy, prośby, dziękczynienia za wszystkich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przełożonych, abyśmy ciche i spokojne życie wiedli we wszelkiej pobożności i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rzecz dobra i miła przed Bogiem, Zbawicielem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byli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jeden też pośrednik między Bogiem a ludźmi, człowiek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siebie samego złożył jako okup za wszystkich, aby o tym świadczono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zostałem ustanowiony kaznodzieją i apostołem - prawdę mówię, nie kłamię - nauczycielem pogan w wierze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się mężczyźni modlili na każdym miejscu, wznosząc czyste ręce, bez gniewu i bez swarów.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 powinny mieć ubiór przyzwoity, występować skromnie i powściągliwie, a nie stroić się w kunsztowne sploty włosów ani w złoto czy w perły, czy kosztowne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przystoi kobietom, które są prawdziwie pobożne, zdobić się dobrymi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 się uczy w cichości i w pełnej uległości;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pozwalam zaś kobiecie nauczać ani wynosić się nad męża; natomiast powinna zachowywać się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najpierw został stworzony Adam,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kobieta, gdy została zwiedziona, popadła w 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 zbawienia przez macierzyństwo, jeśli trwać będzie w wierze i w miłości, i w świątobliwości, i w skromności.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O przełożonych Kościoła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Kto o biskupstwo się ubiega, pięknej pracy pragnie.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zaś ma być nienaganny, mąż jednej żony, trzeźwy, umiarkowany, przyzwoity, gościnny, dobry nauczyciel,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oddający się pijaństwu, nie zadzierzysty, lecz łagodny, nie swarliwy, nie chciwy na grosz,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własnym domem dobrze zarządzał, dzieci trzymał w posłuszeństwie i wszelkiej 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ktoś nie potrafi własnym domem zarządzać, jakże będzie mógł mieć na pieczy 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to być dopiero co nawrócony, gdyż mógłby wzbić się w pychę i popaść w potępienie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powinien też cieszyć się dobrym imieniem u tych, którzy do nas nie należą, aby nie narazić się na zarzuty i nie popaść w sidła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diakoni mają być uczciwi, nie dwulicowi, nie nałogowi pijacy, nie chciwi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tajemnicę wiary wraz z czystym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oni najpierw odbędą próbę, a potem, jeśli się okaże, że są nienaganni, niech przystąpią do pełnienia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kobiety: powinny być poważne, nie przewrotne,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mężami, którzy potrafią dobrze kierować dziećmi i domami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dobrze służbę pełnili, zyskują sobie wysokie stanowisko i prawo występowania w sprawie wiary, która jest w Chrystusie Jezusie.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tajemnicy pobożności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ciebie w nadziei, że rychło przyjdę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przyjście moje się odwlokło, to masz wiedzieć, jak należy postępować w domu Bożym, który jest Kościołem Boga żywego, filarem i podwaliną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bezsprzecznie wielka jest tajemnica pobożności: Ten, który objawił się w ciele, Został usprawiedliwiony w duchu, Ukazał się aniołom, Był zwiastowany między poganami, Uwierzono w niego na świecie, Wzięty został w górę do chwały.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Ostrzeżenie przed nauczycielami błędnych nauk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wyraźnie mówi, że w późniejszych czasach odstąpią niektórzy od wiary i przystaną do duchów zwodniczych i będą słuchać nauk szatańskich,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Uwiedzeni obłudą kłamców, naznaczonych w sumieniu piętnem występku,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zabraniają zawierania związków małżeńskich, przyjmowania pokarmów, które stworzył Bóg, aby wierzący oraz ci, którzy poznali prawdę, pożywali je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stworzył Bóg, jest dobre, i nie należy odrzucać niczego, co się przyjmuje z dziękczynieniem;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zostają one poświęcone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tego będziesz braci nauczał, będziesz dobrym sługą Chrystusa Jezusa, wykarmionym na słowach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pospolitych i babskich baśni unikaj, ćwicz się natomiast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ćwiczenie cielesne przynosi niewielki pożytek, pobożność natomiast do wszystkiego jest przydatna, ponieważ ma obietnicę żywota teraźniejszego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 i warta chętnego przyjęcia;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trudzimy się i walczymy dlatego, że położyliśmy nadzieję w Bogu żywym, który jest Zbawicielem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głoś i tego nauczaj.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osobiste i nauka Tymoteusza - sługi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nikt nie lekceważy z powodu młodego wieku; ale bądź dla wierzących wzorem w postępowaniu,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przyjdę, pilnuj czytania, napominania,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daru łaski, który masz, a który został ci udzielony na podstawie prorockiego orzeczenia przez włożenie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się troszcz, w tym trwaj, żeby postępy twoje były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samego i nauki, trwaj w tym, bo to czyniąc, i samego siebie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Zalecenia duszpasterskie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mężczyzny nie strofuj, lecz upominaj go jak ojca, młodszych jak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jak matki, młodsze jak siostry, z wszelką powściągliwością.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wdowach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Otaczaj szacunkiem wdowy,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która wdowa ma dzieci lub wnuki, to niech się one najpierw nauczą żyć zbożnie z własnym domem i oddawać rodzicom, co im się należy; to bowiem podoba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wdowa, która jest nią rzeczywiście i jest całkowicie osamotniona, pokłada nadzieję swą w Bogu i trwa w prośbach i modlitwach w nocy i we 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prowadzi rozwiązłe życie, już za życia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im, żeby były nienaganne.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o swoich, zwłaszcza o domowników nie ma starania, ten zaparł się wiary i jest gorszy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listę wdów może być wciągnięta niewiasta licząca lat co najmniej sześćdziesiąt i raz tylko zamężna,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Mająca dobre imię z powodu szlachetnych uczynków: że dzieci wychowała, że gościny udzielała, że świętym nogi umywała, że prześladowanych wspomagała, że wszelkie dobre uczynki gorliwie 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zaś wdów na listę nie wciągaj, bo gdy namiętności odwiodą je od Chrystusa, chcą wyjść za mąż,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Ściągając na się potępienie, ponieważ pierwszej wierności nie dochowały;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zaś uczą się próżniactwa, chodząc od domu do domu, i nie tylko nic nie robią, lecz są także gadatliwe i wścibskie i mówią, czego nie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żeby młodsze wychodziły za mąż, rodziły dzieci, zarządzały domem i nie dawały przeciwnikowi powodu do obmowy;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niektóre już się odwróciły i za szatanem poszły.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z wiernych ma w swej rodzinie wdowy, niech je wspomaga, aby zbór nie był obciążony i mógł wspierać te, które rzeczywiście są wdowami.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urzędzie starszych zboru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Starszym, którzy dobrze swój urząd sprawują, należy oddawać podwójną cześć, zwłaszcza tym, którzy podjęli się zwiastowania Słowa i nauczania.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Pismo mówi: Młócącemu wołowi nie zawiązuj pyska, oraz: Godzien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starszemu skargi nie przyjmuj, chyba że jest ona oparta na zeznaniu dwu lub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grzeszą, strofuj wobec wszystkich, aby też inni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cię przed Bogiem i Chrystusem Jezusem i wybranymi aniołami, abyś się tego trzymał bez zastrzeżeń, nie czyniąc niczego stronniczo,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na nikogo pochopnie nie wkładaj, nie bądź też uczestnikiem cudzych grzechów; siebie samego czystym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Samej wody już nie pij, ale używaj po trosze wina ze względu na twój żołądek i częste twoje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ludzie, których grzechy są jawne i bywają osądzone wcześniej niż oni sami; ale są też tacy, których grzechy dopiero później się ujawniają.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 i z dobrymi uczynkami: są jawne, ale i te, z którymi rzecz ma się inaczej, ukryte pozostać nie mogą.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O niewolnikach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niewolnicy, którzy jarzmo noszą, niech uważają panów swoich za godnych wszelkiej czci, aby imieniu Bożemu i nauce nie bluźniono.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błędną nauką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inaczej naucza i nie trzyma się zbawiennych słów Pana naszego Jezusa Chrystusa oraz nauki zgodnej z prawdziwą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zarozumiały, nic nie umie, lecz choruje na wszczynanie sporów i spieranie się o słowa, z czego rodzą się zawiść, swary, bluźnierstwa, złośliwe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spory ludzi spaczonych na umyśle i wyzutych z prawdy, którzy sądzą, że z pobożności można ciągnąć zyski.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żądzą bogactwa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rzeczywiście, pobożność jest wielkim zyskiem, jeżeli jest połączona z poprzestawaniem na małym.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niczego na świat nie przynieśliśmy, dlatego też niczego wynieść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zatem mamy wyżywienie i odzież, poprzestawajmy na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być bogaci, wpadają w pokuszenie i w sidła, i w liczne bezsensowne i szkodliwe pożądliwości, które pogrążają ludzi w zgubę i 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korzeniem wszelkiego zła jest miłość pieniędzy; niektórzy, ulegając jej, zboczyli z drogi wiary i uwikłali się sami w przeróżne cierpienia.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Różne napomnienia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człowiecze Boży, unikaj tego, a zabiegaj o sprawiedliwość, pobożność, wiarę, miłość, cierpliwość,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 dobry bój wiary, uchwyć się żywota wiecznego, do którego też zostałeś powołany i 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przed obliczem Boga, który wszystko ożywia, przed obliczem Chrystusa Jezusa, który przed Poncjuszem Piłatem złożył dobre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przykazanie bez skazy i bez nagany aż do przyjścia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we właściwym czasie objawi błogosławiony i jedyny władca, Król królów, Pan panów,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Jedyny, który ma nieśmiertelność, który mieszka w światłości niedostępnej, którego nikt z ludzi nie widział i widzieć nie może; jemu niech będzie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tego świata nakazuj, ażeby się nie wynosili i nie pokładali nadziei w niepewnym bogactwie, lecz w Bogu, który nam ku używaniu wszystkiego obficie udziela,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dobrze czynili, bogacili się w dobre uczynki, byli hojni i chętnie dzielili się z innymi,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Gromadząc sobie skarb jako dobry fundament na przyszłość, aby dostąpić żywota prawdziwego.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Tymoteuszu! Strzeż tego, co ci powierzono, unikaj pospolitej, pustej mowy i sprzecznych twierdzeń, błędnej, rzekomej 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niejeden przystał i od wiary odpadł.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2024-04-25T09:07:45Z</dcterms:modified>
</cp:coreProperties>
</file>