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z rozkazu Boga, Zbawiciela naszego, i Chrystusa Jezusa, nadziei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prawowitego syna w wierze: Łaska, miłosierdzie i pokój od Boga Ojca i Chrystusa Jezusa, Pana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błędną nauką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wybierałem się do Macedonii, prosiłem cię, żebyś pozostał w Efezie i żebyś pewnym ludziom przykazał, aby nie nauczali inaczej niż 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zajmowali się baśniami i nie kończącymi się rodowodami, które przeważnie wywołują spory, a nie służą dziełu zbawienia Bożego, które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celem tego, co przykazałem, jest miłość płynąca z czystego serca i z dobrego sumienia, i z wiary nieobłudnej,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nie osiągnęli i popadli w próżną gadaninę,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 być nauczycielami zakonu, a nie rozumieją należycie ani tego, co mówią, ani tego, co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zakon jest dobry, jeżeli ktoś robi z niego właściwy użytek,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tym, że zakon nie jest ustanowiony dla sprawiedliwego, lecz dla nieprawych i nieposłusznych, dla bezbożnych i grzeszników, dla bezecnych i nieczystych, dla ojcobójców i matkobójców, dla mężobójców,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Rozpustników, mężołożników, dla handlarzy ludźmi, dla kłamców, krzywoprzysięzców i dla wszystkiego, co się sprzeciwia zdrowej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Zgodnej z ewangelią chwały błogosławionego Boga, która została mi powierzona.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Pawła za łaskę Bożą na nim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składam temu, który mnie wzmocnił, Chrystusowi Jezusowi, Panu naszemu, za to, że mnie uznał za godnego zaufania, zleciwszy mi tę służbę,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to, że przedtem byłem bluźniercą i prześladowcą, i gnębicielem, ale miłosierdzia dostąpiłem, bo czyniłem to nieświadomie,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łaska Pana naszego stała się bardzo obfita wraz z wiarą i 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 i w całej pełni przyjęcia godna, że Chrystus Jezus przyszedł na świat, aby zbawić grzeszników,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dlatego miłosierdzia dostąpiłem, aby na mnie pierwszym Jezus Chrystus okazał wszelką cierpliwość dla przykładu tym, którzy mają weń uwierzyć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jedynemu Bogu, niechaj będzie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daję ci, synu Tymoteuszu, abyś według dawnych głoszonych o tobie przepowiedni staczał zgodnie z nimi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wiarę i dobre sumienie, które pewni ludzie odrzucili i stali się rozbitkami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Himeneusz i Aleksander, których oddałem szatanowi, aby zostali pouczeni, że nie wolno bluźnić.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2024-04-19T07:35:04Z</dcterms:modified>
</cp:coreProperties>
</file>