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z woli Boga, według obietnicy żywota, który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umiłowanego syna: Łaska, miłosierdzie i pokój od Boga Ojca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z czystym sumieniem służę, tak jak przodkowie moi, gdy nieustannie ciebie wspominam w modlitwach moich, we dnie i w 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Pomny na łzy twoje, pragnę cię ujrzeć, abym doznał pełnej 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Przywodzę sobie na pamięć nieobłudną wiarę twoją, która była zadomowiona w babce twojej Loidzie i w matce twojej Eunice, a pewien jestem, że i w tobie żyje.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gorliwości i wytrwania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przypominam ci, abyś rozniecił na nowo dar łaski Bożej, którego udzieliłem ci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lecz mocy i miłości, i 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więc świadectwa o Panu naszym, ani mnie, więźnia jego, ale cierp wespół ze mną dla ewangelii, wsparty mocą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wybawił i powołał powołaniem świętym, nie na podstawie uczynków naszych, lecz według postanowienia swojego i łaski, danej nam w Chrystusie Jezusie przed dawnymi wiekami,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objawionej przez przyjście Zbawiciela naszego, Chrystusa Jezusa, który śmierć zniszczył, a żywot i nieśmiertelność na jaśnię wywiódł przez 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jestem ustanowiony zwiastunem i apostołem, i nauczycielem;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też powodu znoszę te cierpienia, ale nie wstydzę się, gdyż wiem, komu zawierzyłem, i pewien jestem tego, że On mocen jest zachować to, co mi powierzono,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Wzoruj się na zdrowej nauce, którą usłyszałeś ode mnie, żyjąc w wierze i w miłości, która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ci dobrego powierzono, strzeż przez Ducha Świętego, który mieszka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wszyscy, którzy są w Azji, a wśród nich Fygelos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okaże miłosierdzie domowi Onezyfora, bo mnie często pokrzepiał, a więzów moich się nie wstydził,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Rzymie, usilnie mnie szukał i znalazł;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znalazł miłosierdzie u Pana w owym dniu; a jak wiele usług oddał mi w Efezie, ty wiesz najlepiej.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2024-04-26T19:47:14Z</dcterms:modified>
</cp:coreProperties>
</file>