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Dobry żołnierz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więc, synu mój, wzmacniaj się w łasce, która jest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słyszałeś ode mnie wobec wielu świadków, to przekaż ludziom godnym zaufania, którzy będą zdolni i innych nauczać.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 wespół ze mną jako dobry żołnierz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żołnierz nie daje się wplątać w sprawy doczesnego życia, aby się podobać temu, który go do wojska powołał.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jeśli ktoś staje do zapasów, nie otrzymuje wieńca, jeżeli nie walczy prawidłowo.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Rolnik, który pracuje, powinien najpierw korzystać z 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Rozważ, co mówię, a Pan da ci właściwe zrozumienie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w pamięci Jezusa Chrystusa, który został wskrzeszony z martwych, jest z rodu Dawidowego, według mojej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cierpię niczym złoczyńca aż do więzów, ale Słowo Boże nie jest związane;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wszystko znoszę przez wzgląd na wybranych, aby i oni dostąpili zbawienia, które jest w Chrystusie Jezusie, wraz z chwałą wiekuistą.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Prawdziwa to mowa: Jeśli bowiem z nim umarliśmy, z nim też żyć będziemy;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 nim wytrwamy, z nim też królować będziemy; jeśli się go zaprzemy, i On się nas zaprze;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nie dochowujemy wiary, On pozostaje wierny, albowiem samego siebie zaprzeć się nie może.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zmianą wiary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przypominaj, zaklinając ich przed Bogiem, aby się nie wdawali w spory o słowa, bo to jest bezużyteczne, a tylko słuchaczy do zguby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 się usilnie o to, abyś mógł stanąć przed Bogiem jako wypróbowany i nienaganny pracownik, który wykłada należycie słowo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pospolitej, pustej mowy unikaj, bo ci, którzy się nią posługują, będą się pogrążali w coraz większą bezbożność,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nauka ich szerzyć się będzie jak zgorzel; do nich należy Hymeneusz i Filetos,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 drogi prawdy zboczyli, powiadając, że zmartwychwstanie już się dokonało, przez co podważają wiarę niektórych.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fundament Boży stoi niewzruszony, a ma tę pieczęć na sobie: Zna Pan tych, którzy są jego, i: Niech odstąpi od niesprawiedliwości każdy, kto wzywa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wielkim zaś domu są nie tylko naczynia złote i srebrne, ale też drewniane i gliniane; jedne służą do celów zaszczytnych, a drugie pospolitych.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kto siebie czystym zachowa od tych rzeczy pospolitych, będzie naczyniem do celów zaszczytnych, poświęconym i przydatnym dla Pana, nadającym się do wszelkiego dzieła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Młodzieńczych zaś pożądliwości się wystrzegaj, a zdążaj do sprawiedliwości, wiary, miłości, pokoju z tymi, którzy wzywają Pana z 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głupich i niedorzecznych rozpraw unikaj, wiedząc, że wywołują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Pański nie powinien wdawać się w spory, lecz powinien być uprzejmy dla wszystkich, zdolny do nauczania, cierpliwie znoszący przeciwności,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Napominający z łagodnością krnąbrnych, w nadziei, że Bóg przywiedzie ich kiedyś do upamiętania i do poznania prawdy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wyzwolą się z sideł diabła, który ich zmusza do pełnienia swojej woli.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2024-04-30T14:14:42Z</dcterms:modified>
</cp:coreProperties>
</file>