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Tymoteusza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Zapowiedź nadejścia trudnych czasów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wiedz, że w dniach ostatecznych nastaną trudne czasy: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bowiem będą samolubni, chciwi, chełpliwi, pyszni, bluźnierczy, rodzicom nieposłuszni, niewdzięczni, bezbożni,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 serca, nieprzejednani, przewrotni, niepowściągliwi, okrutni, nie miłujący tego, co dobre,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Zdradzieccy, zuchwali, nadęci, miłujący więcej rozkosze niż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przybierają pozór pobożności, podczas gdy życie ich jest zaprzeczeniem jej mocy; również tych się wystrzegaj.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z nich wywodzą się ci, którzy wdzierają się do domów i usidlają kobiety opanowane przez różne pożądliwości,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zawsze się uczą, a nigdy do poznania prawdy dojść nie mogą.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jak Jannes i Jambres przeciwstawili się Mojżeszowi, tak samo ci przeciwstawiają się prawdzie, ludzie spaczonego umysłu, nie wytrzymujący próby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daleko nie zajdą, albowiem ich głupota uwidoczni się wobec wszystkich, jak to się i z tamtymi stało.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Uznanie dla Tymoteusza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ty poszedłeś za moją nauką, za moim sposobem życia, za moimi dążnościami, za moją wiarą, wyrozumiałością, miłością, cierpliwością,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moimi prześladowaniami, cierpieniami, które mnie spotkały w Antiochii, w Ikonium, w Listrze. Jakież to prześladowania zniosłem, a z wszystkich wyrwał mnie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jest, wszyscy, którzy chcą żyć pobożnie w Chrystusie Jezusie, prześladowanie znosić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zaś źli i oszuści coraz bardziej brnąć będą w zło, błądząc sami i drugich w błąd wprowadzając.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 trwaj w tym, czegoś się nauczył i czego pewny jesteś, wiedząc, od kogoś się tego nauczył.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ponieważ od dzieciństwa znasz Pisma święte, które cię mogą obdarzyć mądrością ku zbawieniu przez wiarę w 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Całe Pismo przez Boga jest natchnione i pożyteczne do nauki, do wykrywania błędów, do poprawy, do wychowywania w sprawiedliwości,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człowiek Boży był doskonały, do wszelkiego dobrego dzieła przygotowany.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Tymoteusza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2024-04-27T15:42:13Z</dcterms:modified>
</cp:coreProperties>
</file>