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Tymoteusza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Zaklinam cię tedy przed Bogiem i Chrystusem Jezusem, który będzie sądził żywych i umarłych, na objawienie i Królestwo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Głoś Słowo, bądź w pogotowiu w każdy czas, dogodny czy niedogodny, karć, grom, napominaj z wszelką cierpliwością i pouczaniem.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przyjdzie czas, że zdrowej nauki nie ścierpią, ale według swoich upodobań nazbierają sobie nauczycieli, żądni tego, co ucho łechce,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odwrócą ucho od prawdy, a zwrócą się ku baśniom;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bądź czujny we wszystkim, cierp, wykonuj pracę ewangelisty, pełnij rzetelnie służbę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już niebawem będę złożony w ofierze, a czas rozstania mego z życiem nadszedł.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bój bojowałem, biegu dokonałem, wiarę zachowałem;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oczekuje mnie wieniec sprawiedliwości, który mi w owym dniu da Pan, sędzia sprawiedliwy, a nie tylko mnie, lecz i wszystkim, którzy umiłowali przyjście jego.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Sprawy osobiste, dodatkowe polecenia i zakończenie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 się przyjść do mnie rychło;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Demas mnie opuścił, umiłowawszy świat doczesny, i odszedł do Tesaloniki, Krescent do Galacji, Tytus do Dalmacji;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Łukasz jest ze mną. Weź Marka i przyprowadź z sobą, bo mi jest bardzo potrzebny do posługiwania.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Tychikusa posłałem do Efezu.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Płaszcz, który zostawiłem w Troadzie u Karposa, przynieś, gdy przyjdziesz, i księgi, zwłaszcza pergaminy.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Aleksander, kotlarz, wyrządził mi wiele złego; odda mu Pan według uczynków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i ty się strzeż; albowiem bardzo się sprzeciwił słowom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pierwszej obronie mojej nikogo przy mnie nie było, wszyscy mnie opuścili: niech im to nie będzie policzone;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Pan stał przy mnie i dodał mi sił, aby przeze mnie dopełnione było zwiastowanie ewangelii, i aby je słyszeli wszyscy poganie; i zostałem wyrwany z paszczy lwiej.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Wyrwie mnie Pan ze wszystkiego złego i zachowa dla Królestwa swego niebieskiego; jemu niech będzie 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 Pryskę i Akwilę oraz dom Onezyfora.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Erast pozostał w Koryncie, a chorego Trofima zostawiłem w Milecie.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 się przyjść przed zimą. Pozdrawiają cię Eubulos i Pudens, i Linus, i Klaudia, i wszyscy bracia.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niech będzie z duchem twoim. Łaska niech będzie z wami.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Tymoteusza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2024-04-28T20:09:53Z</dcterms:modified>
</cp:coreProperties>
</file>