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Boży, apostoł Jezusa Chrystusa w służbie wiary wybranych Bożych i w służbie poznania prawdy, która jest zgodna z 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żywota wiecznego, przyobiecanego przed dawnymi wiekami przez prawdomównego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objawionego we właściwym czasie w Słowie zwiastowania, które zostało mi powierzone z rozkazu Boga,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prawowitego syna według wspólnej wiary: Łaska i pokój od Boga Ojca i od Chrystusa Jezusa, Zbawiciela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powoływaniu starszych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Pozostawiłem cię na Krecie w tym celu, abyś uporządkował to, co pozostało do zrobienia, i ustanowił po miastach starszych, jak ci nakazałem,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Takich, którzy są nienaganni, są mężami jednej żony, którzy mają dzieci wierzące, które nie stoją pod zarzutem rozpusty lub krnąbrności.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 jako włodarz Boży powinien być nienaganny, nie samowolny, nieskory do gniewu, nie oddający się pijaństwu, nie porywczy, nie chciwy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zamiłowany w tym, co dobre, roztropny, sprawiedliwy, pobożny, wstrzemięźliwy,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prawowiernej nauki, aby mógł zarówno udzielać napomnień w słowach zdrowej nauki, jak też dawać odpór tym, którzy jej się przeciwstawiają.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Błędni nauczyciele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jest niekarnych, pustych gadułów, zwodzicieli, zwłaszcza pośród tych, którzy są obrzezani;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trzeba zatkać usta, gdyż oni to całe domy wywracają, nauczając dla niegodziwego zysku, czego nie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ich własny wieszcz powiedział: Kreteńczycy zawsze łgarze, wstrętne bydlęta,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prawdziwe, dla tej też przyczyny karć ich surowo, ażeby ozdrowieli w 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 żydowskich baśni i nakazów ludzi, którzy się odwracają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a dla pokalanych i niewierzących nic nie jest czyste, ale pokalane są zarówno ich umysł, jak i 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Utrzymują, że znają Boga, ale uczynkami swymi zapierają się go, bo to ludzie obrzydliwi i nieposłuszni, i do żadnego dobrego uczynku nieskłonni.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Chrześcijańskie wskazania i ich uzasadnienie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mów, co odpowiada zdrowej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starzy mają być trzeźwi, poważni, wstrzemięźliwi, szczerzy w wierze, miłości, cierpliwości;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starsze kobiety mają również zachowywać godną postawę, jak przystoi świętym; że nie mają być skłonne do obmowy, nie nadużywać wina, dawać dobry przykład;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pouczają młodsze kobiety, żeby miłowały swoich mężów i dzieci,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były wstrzemięźliwe, czyste, gospodarne, dobre, mężom swoim uległe, aby Słowu Bożemu ujmy nie przynoszono.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zaś napominaj, aby byli wstrzemięźliwi.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stawiaj siebie za wzór dobrego sprawowania przez niesfałszowane nauczanie i 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mowę szczerą i nienaganną, aby przeciwnik był zawstydzony, nie mając nic złego o nas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niech będą ulegli swoim panom we wszystkim, niech będą chętni, nie przeciwstawiają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niczego nie przywłaszczają, ale niech im dochowują całkowitej, niezawodnej wierności, aby we wszystkim byli ozdobą nauki Zbawiciela naszego,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objawiła się łaska Boża, zbawienna dla wszystkich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nas, abyśmy wyrzekli się bezbożności i światowych pożądliwości i na tym doczesnym świecie wstrzemięźliwie, sprawiedliwie i pobożnie żyli,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błogosławionej nadziei i objawienia chwały wielkiego Boga i Zbawiciela naszego, Chrystusa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nas, aby nas wykupić od wszelkiej nieprawości i oczyścić sobie lud na własność, gorliwy w dobrych uczynkach.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 i tak napominaj, i tak strofuj z całą powagą. Niechaj cię nikt nie lekceważy.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Napomnienie do posłuszeństwa zwierzchności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im, aby zwierzchnościom i władzom poddani i posłuszni byli, gotowi do wszelkiego dobrego uczynku,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 nikim źle nie mówili, nie byli kłótliwi, ale ustępliwi, okazujący wszelką łagodność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my byliśmy niegdyś nierozumni, niesforni, błądzący, poddani pożądliwości i rozmaitym rozkoszom, żyjący w złości i zazdrości, znienawidzeni i nienawidzący siebie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objawiła dobroć i miłość do ludzi Zbawiciela naszego,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Zbawił nas nie dla uczynków sprawiedliwości, które spełniliśmy, lecz dla miłosierdzia swego przez kąpiel odrodzenia oraz odnowienie przez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Abyśmy, usprawiedliwieni łaską jego, stali się dziedzicami żywota wiecznego, którego nadzieja nam przyświeca.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 i chcę, abyś ty przy tym obstawał, żeby ci, którzy uwierzyli w Boga, starali się celować w dobrych uczynkach. To jest dobre i użyteczne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rozpraw i rodowodów, i sporów, i kłótni o zakon unikaj; są bowiem nieużyteczne i 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człowieka, który wywołuje odszczepieństwo, po pierwszym i drugim upomnieniu unikaj,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jest on przewrotny i grzeszy, i sam na siebie wyrok wydaje.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Końcowe polecenia i 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przyślę do ciebie Artemasa albo Tychikusa, staraj się śpiesznie przybyć do mnie do Nikopolis, gdyż tam postanowiłem przezimować.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 śpiesznie w drogę Zenasa, zakonoznawcę, i Apollosa i dołóż starań, aby im niczego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i nasi uczą celować w dobrych uczynkach, aby zaspokajać palące potrzeby, żeby nie byli nieużyteczni.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wszyscy, którzy są ze mną. Pozdrów tych, którzy nas miłują w wierze. Łaska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2024-04-25T12:00:46Z</dcterms:modified>
</cp:coreProperties>
</file>