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Boży, apostoł Jezusa Chrystusa w służbie wiary wybranych Bożych i w służbie poznania prawdy, która jest zgodna z 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żywota wiecznego, przyobiecanego przed dawnymi wiekami przez prawdomównego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objawionego we właściwym czasie w Słowie zwiastowania, które zostało mi powierzone z rozkazu Boga, Zbawiciela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Tytusa, prawowitego syna według wspólnej wiary: Łaska i pokój od Boga Ojca i od Chrystusa Jezusa, Zbawiciela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powoływaniu starszych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Pozostawiłem cię na Krecie w tym celu, abyś uporządkował to, co pozostało do zrobienia, i ustanowił po miastach starszych, jak ci nakazałem,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Takich, którzy są nienaganni, są mężami jednej żony, którzy mają dzieci wierzące, które nie stoją pod zarzutem rozpusty lub krnąbrności.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bowiem jako włodarz Boży powinien być nienaganny, nie samowolny, nieskory do gniewu, nie oddający się pijaństwu, nie porywczy, nie chciwy brudnego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gościnny, zamiłowany w tym, co dobre, roztropny, sprawiedliwy, pobożny, wstrzemięźliwy,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prawowiernej nauki, aby mógł zarówno udzielać napomnień w słowach zdrowej nauki, jak też dawać odpór tym, którzy jej się przeciwstawiają.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Błędni nauczyciele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jest niekarnych, pustych gadułów, zwodzicieli, zwłaszcza pośród tych, którzy są obrzezani;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trzeba zatkać usta, gdyż oni to całe domy wywracają, nauczając dla niegodziwego zysku, czego nie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ich własny wieszcz powiedział: Kreteńczycy zawsze łgarze, wstrętne bydlęta, brzuchy leniwe.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Świadectwo to jest prawdziwe, dla tej też przyczyny karć ich surowo, ażeby ozdrowieli w 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 żydowskich baśni i nakazów ludzi, którzy się odwracają od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czystych wszystko jest czyste, a dla pokalanych i niewierzących nic nie jest czyste, ale pokalane są zarówno ich umysł, jak i 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Utrzymują, że znają Boga, ale uczynkami swymi zapierają się go, bo to ludzie obrzydliwi i nieposłuszni, i do żadnego dobrego uczynku nieskłonni.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2024-03-28T15:05:16Z</dcterms:modified>
</cp:coreProperties>
</file>