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Wstęp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więzień Chrystusa Jezusa, i Tymoteusz, brat, do umiłowanego Filemona, współpracownika naszego,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Wiara i miłość Filemona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Appii, siostry, i do Archippa, współbojownika naszego, i do zboru, który jest w twoim domu: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od Pana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zawsze, ilekroć wspominam ciebie w modlitwach moich,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o miłości twojej i o wierze, jaką pokładasz w Panu Jezusie, i masz do wszystkich świętych,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wiara twoja, którą wyznajesz wespół z nami, pogłębiła poznanie wszelkich dobrodziejstw, jakie mamy w Chrystusie.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bowiem wielką radość i pociechę z miłości twojej, ponieważ serca świętych przez ciebie, bracie, zostały pokrzepione.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Prośba o przyjęcie Onezyma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chociaż mógłbym śmiało w Chrystusie nakazać ci, co należy,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dla miłości raczej proszę, ja, Paweł, który jestem rzecznikiem, a teraz i więźniem Jezusa Chrystusa,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za synem moim, Onezymem, którego urodziłem w więzieniu,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niegdyś nie był dla ciebie użyteczny, ale teraz jest dla ciebie i dla mnie bardzo użyteczny.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ci odsyłam, a on jest sercem moim.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Chciałem go przy sobie zatrzymać, aby mi w twoim zastępstwie posługiwał w więzieniu, które znoszę dla ewangelii,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bez twego przyzwolenia nie chciałem nic uczynić, aby twój dobry uczynek nie był jakby wymuszony, lecz był z dobrej woli.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Bo, być może, że dlatego utraciłeś go na krótki czas, abyś go odzyskał na wieki,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już nie jako sługę, ale więcej niż sługę, bo jako brata umiłowanego, zwłaszcza dla mnie, a tym bardziej dla ciebie, tak według ciała, jak i w 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masz mnie za przyjaciela, przyjmij go jak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ci jakąś szkodę wyrządził albo jest ci coś winien, mnie to przypisz.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Paweł, piszę własnoręcznie, ja zapłacę; nie mówię już o tym, żeś mi siebie samego winien.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bracie, życz mi, abym się tobą uradował w Panu; pokrzep me serce w Chrystusie.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Końcowe pozdrowienia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Pewny twego posłuszeństwa, piszę ci to, bo wiem, że uczynisz nawet więcej, niż proszę.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przygotuj mi gościnę; bo mam nadzieję, że dzięki modlitwom waszym otrzymacie mnie w darze.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cię Epafras, współwięzień mój w Chrystusie Jezusie,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Marek, Arystarch, Demas, Łukasz, współpracownicy moi.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Chrystusa, niech będzie z duchem waszym.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2024-04-16T10:20:56Z</dcterms:modified>
</cp:coreProperties>
</file>