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Wstęp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Wielokrotnie i wieloma sposobami przemawiał Bóg dawnymi czasy do ojców przez proroków;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Ostatnio, u kresu tych dni, przemówił do nas przez Syna, którego ustanowił dziedzicem wszechrzeczy, przez którego także wszechświat stworzył.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który jest odblaskiem chwały i odbiciem jego istoty i podtrzymuje wszystko słowem swojej mocy, dokonawszy oczyszczenia z grzechów, zasiadł po prawicy majestatu na wysokościach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o tyle możniejszym od aniołów, o ile znamienitsze od nich odziedziczył imię.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wyższości Syna Bożego nad aniołami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bowiem z aniołów powiedział kiedykolwiek: Tyś jest Synem moim, Jam cię dziś zrodził? I znowu: Ja mu będę ojcem, a on będzie mi synem?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znowu, kiedy wprowadza Pierworodnego na świat, mówi: Niechże mu oddają pokłon wszyscy aniołowie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aniołach wprawdzie mówi: Aniołów swych czyni On wichrami, A sługi swoje płomieniami ognia;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 Syna: Tron twój, o Boże, na wieki wieków, Berłem sprawiedliwym berło Królestwa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Umiłowałeś sprawiedliwość, a znienawidziłeś nieprawość: Dlatego namaścił cię, o Boże, Bóg twój olejkiem wesela jak żadnego z towarzyszy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Oraz: Tyś, Panie, na początku ugruntował ziemię, I niebiosa są dziełem rąk twoich;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przeminą, ale Ty zostajesz; I wszystkie jako szata zestarzeją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jako płaszcz je zwiniesz, Jako odzienie, i przemienione zostaną; Ale tyś zawsze ten sam i nie skończą się lata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którego z aniołów powiedział kiedy: Siądź po prawicy mojej, Aż położę nieprzyjaciół twoich jako podnóżek stóp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są oni wszyscy służebnymi duchami, posyłanymi do pełnienia służby gwoli tych, którzy mają dostąpić zbawienia?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musimy tym baczniejszą zwracać uwagę na to, co słyszeliśmy, abyśmy czasem nie zboczyli z 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słowo wypowiedziane przez aniołów było nienaruszalne, a wszelkie przestępstwo i nieposłuszeństwo spotkało się ze słuszną odpłatą,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jakże my ujdziemy cało, jeżeli zlekceważymy tak wielkie zbawienie? Najpierw było ono zwiastowane przez Pana, potem potwierdzone nam przez tych, którzy słyszeli,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poręczył je również znakami i cudami, i różnorodnymi niezwykłymi czynami oraz darami Ducha Świętego według swojej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aniołom poddał świat, który ma przyjść, o którym mówimy.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Stwierdził to zaś ktoś, kiedy gdzieś powiedział: Czymże jest człowiek, że pamiętasz o nim? Albo syn człowieczy, że dbasz o 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Uczyniłeś go na krótko nieco mniejszym od aniołów, Chwałą i dostojeństwem ukoronowałeś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poddałeś pod stopy jego. A poddawszy mu wszystko, nie pozostawił niczego, co by mu poddane nie było. Teraz jednak nie widzimy jeszcze, że mu wszystko jest poddane;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Widzimy raczej tego, który na krótko uczyniony został mniejszym od aniołów, Jezusa, ukoronowanego chwałą i dostojeństwem za cierpienia śmierci, aby z łaski Bożej zakosztował śmierci za każdego.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Przystało bowiem, aby Ten, dla którego i przez którego istnieje wszystko, który przywiódł do chwały wielu synów, sprawcę ich zbawienia uczynił doskonałym przez cierpienia.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zarówno ten, który uświęca, jak i ci, którzy bywają uświęceni, z jednego są wszyscy; z tego powodu nie wstydzi się nazywać ich braćmi,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Będę opowiadał imię twoje braciom moim, Będę cię chwalił pośród zgromadzenia;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znowu: Ufność w nim pokładać będę; I znowu: Otom Ja i dzieci, które mi dał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zaś dzieci mają udział we krwi i w ciele, więc i On również miał w nich udział, aby przez śmierć zniszczyć tego, który miał władzę nad śmiercią, to jest diabła,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wyzwolić wszystkich tych, którzy z powodu lęku przed śmiercią przez całe życie byli w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przecież ujmuje się On nie za aniołami, lecz ujmuje się za potomstwem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musiał we wszystkim upodobnić się do braci, aby mógł zostać miłosiernym i wiernym arcykapłanem przed Bogiem dla przebłagania go za grzechy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sam przeszedł przez cierpienie i próby, może dopomóc tym, którzy przez próby przechodzą.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O wyższości Chrystusa nad Mojżeszem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bracia święci, współuczestnicy powołania niebieskiego, zważcie na Jezusa, posłańca i arcykapłana naszego wyznania,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Wiernego temu, który go ustanowił, jak i Mojżesz był wierny w całym domu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Uznany On bowiem został za godnego o tyle większej chwały od Mojżesza, o ile większą cześć ma budowniczy od domu, który zbudował.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każdy dom jest przez kogoś budowany, lecz tym, który wszystko zbudował, jest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i Mojżesz był wierny jako sługa w całym domu jego, aby świadczyć o tym, co miało być powiedziane,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Chrystus jako syn był ponad domem jego; a domem jego my jesteśmy, jeśli tylko aż do końca zachowamy niewzruszenie ufność i chwalebną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jak mówi Duch Święty: Dziś, jeśli głos jego usłyszycie,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zatwardzajcie serc waszych, jak podczas buntu, W dniu kuszenia na pustyni,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kusili mnie ojcowie wasi i wystawiali na próbę, Chociaż oglądali dzieła moje Przez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miałem wstręt do tego pokolenia I powiedziałem: Zawsze ich zwodzi serce; Nie poznali też oni dróg moich,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przysiągłem w gniewie moim: Nie wejdą do odpocznienia mego.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wytrwaniu w wierze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Baczcie, bracia, żeby nie było czasem w kimś z was złego niewierzącego serca, które by odpadło od Boga żywego,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napominajcie jedni drugich każdego dnia, dopóki trwa to, co się nazywa "dzisiaj", aby nikt z was nie popadł w zatwardziałość przez oszustwo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Staliśmy się bowiem współuczestnikami Chrystusa, jeśli tylko aż do końca zachowamy niewzruszenie ufność, jaką mieliśmy na początku.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powiada: Dziś, jeśli głos jego usłyszycie, Nie zatwardzajcie serc waszych, jak podczas buntu,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to byli ci, którzy usłyszeli, a zbuntowali się? Czy nie ci wszyscy, którzy wyszli z Egiptu pod wodzą Mojżesza?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kogo to miał wstręt przez czterdzieści lat? Czy nie do tych, którzy zgrzeszyli, a których ciała legły na pustyni?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komu to przysiągł, że nie wejdą do odpocznienia jego, jeśli nie tym, którzy byli nieposłuszni?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Widzimy więc, że nie mogli wejść z powodu niewiary.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O odpocznieniu w Bogu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obietnica wejścia do odpocznienia jego jest jeszcze ważna, miejmy się na baczności, aby się nie okazało, że ktoś z was pozostał w tyle.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nam bowiem była zwiastowana dobra nowina, jak i tamtym; lecz tamtym słowo usłyszane nie przydało się na nic, gdyż nie zostało powiązane z wiarą tych, którzy je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do odpocznienia wchodzimy my, którzy uwierzyliśmy, zgodnie z tym, jak powiedział: Jak przysiągłem w gniewie moim: Nie wejdą do mego odpocznienia, chociaż dzieła jego od założenia świata były dokonane.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siódmym dniu bowiem powiedział gdzieś tak: I odpoczął Bóg dnia siódmego od wszystkich dzieł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tym miejscu znowu: Nie wejdą do odpocznienia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więc jest tak, że niektórzy do niego wejdą, a ci, którym najpierw była zwiastowana dobra nowina, z powodu nieposłuszeństwa nie weszli,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znowu wyznacza pewien dzień, "dzisiaj", mówiąc przez Dawida po tak długim czasie, jak to przedtem zostało powiedziane: Dziś, jeśli głos jego usłyszycie, Nie zatwardzajcie serc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bowiem Jozue wprowadził ich był do odpocznienia, nie mówiłby Bóg później o innym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pozostaje jeszcze odpocznienie dla ludu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wszedł do odpocznienia jego, ten sam odpoczął od dzieł swoich, jak Bóg od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Starajmy się tedy usilnie wejść do owego odpocznienia, aby nikt nie upadł, idąc za tym przykładem nieposłuszeństwa.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Słowo Boże jest żywe i skuteczne, ostrzejsze niż wszelki miecz obosieczny, przenikające aż do rozdzielenia duszy i ducha, stawów i szpiku, zdolne osądzić zamiary i myśli serca;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ma stworzenia, które by się mogło ukryć przed nim, przeciwnie, wszystko jest obnażone i odsłonięte przed oczami tego, przed którym musimy zdać sprawę.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Chrystus prawdziwym arcykapłanem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więc wielkiego arcykapłana, który przeszedł przez niebiosa, Jezusa, Syna Bożego, trzymajmy się mocno wyznania.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mamy bowiem arcykapłana, który by nie mógł współczuć ze słabościami naszymi, lecz doświadczonego we wszystkim, podobnie jak my, z wyjątkiem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Przystąpmy tedy z ufną odwagą do tronu łaski, abyśmy dostąpili miłosierdzia i znaleźli łaskę ku pomocy w stosownej porze.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5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Albowiem każdy arcykapłan, wzięty spośród ludzi, bywa ustanawiany z ramienia ludzi w sprawach odnoszących się do Boga, aby składał dary i ofiary za grzechy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mógł współczuć z tymi, którzy nie wiedzą i błądzą, skoro i on sam podlega słabości.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Z powodu niej powinien też zarówno za lud, jak i za samego siebie składać ofiary za grzechy.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nikt samego siebie nie podnosi do tej godności, tylko zostaje na nią powołany przez Boga, jak Aaron.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Tak i Chrystus nie sam sobie nadał godność arcykapłana, lecz uczynił to Ten, który do niego powiedział: Jesteś moim Synem, Dzisiaj zrodziłem ciebie;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Jak i na innym miejscu mówi: Tyś kapłanem na wieki Według porządku Melchisedeka.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Za dni swego życia w ciele zanosił On z wielkim wołaniem i ze łzami modlitwy i błagania do tego, który go mógł wybawić od śmierci, i dla bogobojności został wysłuchany;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chociaż był Synem, nauczył się posłuszeństwa przez to, co wycierpiał,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osiągnąwszy pełnię doskonałości, stał się dla wszystkich, którzy mu są posłuszni, sprawcą zbawienia wiecznego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został obwieszczony przez Boga jako arcykapłan według porządku Melchisedeka.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potrzebie rozwoju w chrześcijaństwie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 mamy wiele do powiedzenia, lecz trudno wam to wyłożyć, skoro staliście się ociężałymi w słuchaniu.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Biorąc pod uwagę czas, powinniście być nauczycielami, tymczasem znowu potrzebujecie kogoś, kto by was nauczał pierwszych zasad nauki Bożej; staliście się takimi, iż wam potrzeba mleka, a nie pokarmu stałego.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bowiem, który się karmi mlekiem, nie pojmuje jeszcze nauki o sprawiedliwości, bo jest niemowlęciem;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Pokarm zaś stały jest dla dorosłych, którzy przez długie używanie mają władze poznawcze wyćwiczone do rozróżniania dobrego i złego.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6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Dlatego pominąwszy początki nauki o Chrystusie, zwróćmy się ku rzeczom wyższym, nie powracając ponownie do podstaw nauki o odwróceniu się od martwych uczynków i o wierze w Boga,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Nauki o obmywaniach, o wkładaniu rąk, o zmartwychwstaniu i o sądzie wiecznym.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To właśnie uczynimy, jeśli Bóg pozwoli.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Jest bowiem rzeczą niemożliwą, żeby tych - którzy raz zostali oświeceni i zakosztowali daru niebiańskiego, i stali się uczestnikami Ducha Świętego,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zakosztowali Słowa Bożego, że jest dobre oraz, cudownych mocy wieku przyszłego -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Gdy odpadli, powtórnie odnowić i przywieść do pokuty, ponieważ oni sami ponownie krzyżują Syna Bożego i wystawiają go na urągowisko.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Albowiem ziemia, która piła deszcz często na nią spadający i rodzi rośliny użyteczne dla tych, którzy ją uprawiają, otrzymuje błogosławieństwo od Boga;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Lecz ta, która wydaje ciernie i osty, jest bezwartościowa i bliska przekleństwa, a kresem jej spalenie.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Ale chociaż tak mówimy, to jeśli chodzi o was, umiłowani, jesteśmy przekonani o czymś lepszym, zwłaszcza co dotyczy zbawienia.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Wszak Bóg nie jest niesprawiedliwy, aby miał zapomnieć o dziele waszym i o miłości, jaką okazaliście dla imienia jego, gdy usługiwaliście świętym i gdy usługujecie.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Pragniemy zaś, aby każdy z was okazywał tę samą gorliwość dla zachowania pełni nadziei aż do końca,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Abyście się nie stali ociężałymi, ale byli naśladowcami tych, którzy przez wiarę i cierpliwość dziedziczą obietnice.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Obietnice Boga natchnieniem nadziei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Bóg dał Abrahamowi obietnicę, a nie miał nikogo większego, na kogo by przysiąc, przysiągł na siebie samego,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Zaiste, będę błogosławił ci obficie i rozmnożę cię bez miary;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ponieważ czekał cierpliwie, otrzymał to, co było obiecane.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bowiem przysięgają na kogoś większego, a zakończeniem wszelkiego ich sporu jest przysięga, która jest stwierdzeniem;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Bóg, chcąc wyraźniej dowieść dziedzicom obietnicy niewzruszoności swego postanowienia, poręczył je przysięgą,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przez dwa niewzruszone wydarzenia, co do których niemożliwą jest rzeczą, by Bóg zawiódł, my, którzy ocaleliśmy, mieli mocną zachętę do pochwycenia leżącej przed nami nadziei.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to trzymamy się jako kotwicy duszy, pewnej i mocnej, sięgającej aż poza zasłonę,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jako poprzednik wszedł za nas Jezus, stawszy się arcykapłanem według porządku Melchisedeka na wieki.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pStyle w:val="Nagwek3"/>
        <w:keepNext/>
        <w:jc w:val="center"/>
      </w:pPr>
      <w:r>
        <w:rPr>
          <w:b/>
        </w:rPr>
        <w:t>Jezus najwyższym kapłanem na wzór Melchisedeka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to Melchisedek, król Salemu, kapłan Boga Najwyższego, który wyszedł na spotkanie Abrahama, gdy wracał po rozgromieniu królów, pobłogosławił 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zaś dał mu dziesięcinę ze wszystkiego. Imię jego znaczy najpierw król sprawiedliwości, następnie zaś król Salemu, to jest król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ojca, bez matki, bez rodowodu, nie mający ani początku dni, ani końca życia, lecz podobny do Syna Bożego, pozostaje kapłanem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 tedy, jak wielki jest ten, któremu nawet patriarcha Abraham dał dziesięcinę z najlepszego łupu.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i ci, którzy są z synów Lewiego, a otrzymują urząd kapłański, mają nakaz zgodnie z zakonem pobierać dziesięcinę od ludu, to jest od braci swoich, chociaż i oni wywodzą się z rodu Abrahama;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tamten, który nie wywodził od nich swego rodu, otrzymał dziesięcinę od Abrahama i pobłogosławił temu, który miał obietnicę.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rzecz to jest bezsporna, że mniejszy od większego otrzymuje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jednym wypadku biorą dziesięcinę śmiertelni ludzie, w drugim ten, o którym złożono świadectwo, że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tak można powiedzieć, w osobie Abrahama i Lewi, który pobiera dziesięcinę, dał dziesięcinę;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bowiem jeszcze w lędźwiach praojca swego, gdy Melchisedek wyszedł na jego spotkanie.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Wyższość kapłaństwa Chrystusowego nad kapłaństwem lewickim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zaś doskonałość była osiągalna przez kapłaństwo lewickie, a wszak w oparciu o nie otrzymał lud zakon, to jaka jeszcze była potrzeba ustanawiać innego kapłana według porządku Melchisedeka, zamiast pozostać przy porządku Aarona?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bowiem zmienia się kapłaństwo, musi też nastąpić zmiana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ten, do którego odnosi się ta mowa, należał do innego plemienia, z którego nikt nie służył ołtarzowi.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Wiadomo bowiem, że Pan nasz pochodził z plemienia Judy, o którym Mojżesz nic nie powiedział, co się tyczy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staje się to jeszcze bardziej rzeczą oczywistą, jeśli na podobieństwo Melchisedeka powstaje inny kapłan,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stał się nim nie według przepisów prawa, dotyczących cielesnego pochodzenia, ale według mocy niezniszczalnego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świadectwo opiewa: Tyś kapłanem na wieki Według porządku Melchisedeka.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poprzednie przykazanie zostaje usunięte z powodu jego słabości i nieużyteczności,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zakon nie przywiódł niczego do doskonałości, z drugiej zaś strony wzbudzona zostaje lepsza nadzieja, przez którą zbliżamy się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stało się to nie bez złożenia przysięgi. Tamci bowiem zostali kapłanami bez przysięgi,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Ten został nim na podstawie przysięgi tego, który do niego mówi: Przysiągł Pan i nie pożałuje, Tyś kapłanem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ileż lepszego przymierza stał się Jezus poręczycielem!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Tamtych kapłanów było więcej, gdyż śmierć nie pozwalała im pozostawać w urzędzie;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 sprawuje kapłaństwo nieprzechodnie, ponieważ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może zbawić na zawsze tych, którzy przez niego przystępują do Boga, bo żyje zawsze, aby się wstawiać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Takiego to przystało nam mieć arcykapłana, świętego, niewinnego, nieskalanego, odłączonego od grzeszników i wywyższonego nad niebiosa;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musi codziennie, jak inni arcykapłani, składać ofiar najpierw za własne grzechy, następnie za grzechy ludu; uczynił to bowiem raz na zawsze, gdy ofiarował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zakon ustanawia arcykapłanami ludzi, którzy podlegają słabościom, lecz słowo przysięgi, która przyszła później niż zakon, ustanowiło Syna doskonałego na wieki.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pStyle w:val="Nagwek3"/>
        <w:keepNext/>
        <w:jc w:val="center"/>
      </w:pPr>
      <w:r>
        <w:rPr>
          <w:b/>
        </w:rPr>
        <w:t>Kapłaństwo Chrystusowe i nowe przymierze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Główną zaś rzeczą w tym, co mówimy, jest to, że mamy takiego arcykapłana, który usiadł po prawicy tronu Majestatu w niebie,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sługa świątyni i prawdziwego przybytku, który zbudował Pan, a nie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każdy arcykapłan bywa ustanawiany, aby składał dary i ofiary; dlatego jest rzeczą konieczną, żeby i ten miał co ofiarować.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Otóż, gdyby był na ziemi, nie byłby kapłanem, skoro są tu tacy, którzy składają dary według przepisów zakonu;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Służą oni w świątyni, która jest tylko obrazem i cieniem niebieskiej, jak to zostało objawione Mojżeszowi, gdy miał budować przybytek: Bacz, powiedziano mu, abyś uczynił wszystko według wzoru, który ci został ukazany na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objął o tyle znakomitszą służbę, o ile lepszego przymierza jest pośrednikiem, które ustanowione zostało w oparciu o lepsze obietnice.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bowiem pierwsze przymierze było bez braków, nie szukanoby miejsca na drugie.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ganiąc ich, mówi: Oto idą dni, mówi Pan, A zawrę z domem Izraela i z domem Judy przymierze 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takie przymierze, jakie zawarłem z ich ojcami W dniu, gdym ujął ich za rękę, Aby ich wyprowadzić z ziemi egipskiej; Ponieważ oni nie wytrwali w moim przymierzu, Przeto Ja nie troszczyłem się o nich,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zaś jest przymierze, które zawrę z domem Izraela Po upływie owych dni, mówi Pan: Prawa moje włożę w ich umysły I na sercach ich wypiszę je, I będę im Bogiem, A oni będą mi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nie będzie uczył swego ziomka Ani też swego brata, mówiąc: Poznaj Pana, Bo wszyscy mnie znać będą Od najmniejszego aż do największego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łaskawy będę na nieprawości ich, A grzechów ich nie wspomnę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mówi: Nowe, to uznał pierwsze za przedawnione; a to, co się przedawnia i starzeje, bliskie jest zaniku.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pStyle w:val="Nagwek3"/>
        <w:keepNext/>
        <w:jc w:val="center"/>
      </w:pPr>
      <w:r>
        <w:rPr>
          <w:b/>
        </w:rPr>
        <w:t>Stara i nowa służba Boża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i pierwsze przymierze miało przepisy o służbie Bożej i ziemską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Wystawiony bowiem został przybytek, którego część przednia nazywa się miejscem świętym, a w niej znajdowały się świecznik i stół, i chleby pokładne;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drugą zaś zasłoną był przybytek, zwany miejscem najświętszym,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Mieszczący złotą kadzielnicę i Skrzynię Przymierza, pokrytą zewsząd złotem, w której był złoty dzban z manną i laska Aarona, która zakwitła, i tablice przymierza;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nią zaś cherubini chwały, zacieniający wieko skrzyni, o czym teraz nie ma potrzeby szczegółowo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skoro tak te rzeczy zostały urządzone, kapłani sprawujący służbę Bożą wchodzą stale do pierwszej części przybytku,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drugiej zaś raz w roku sam tylko arcykapłan, i to nie bez krwi, którą ofiaruje za siebie samego i za uchybienia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Duch Święty wskazuje wyraźnie, że droga do świątyni nie została jeszcze objawiona, dopóki stoi pierwszy przybytek;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to znaczenie obrazowe, odnoszące się do teraźniejszego czasu, kiedy to składane bywają dary i ofiary, które nie mogą doprowadzić do wewnętrznej doskonałości tego, kto pełni służbę Bożą;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tylko przepisy zewnętrzne, dotyczące pokarmów i napojów, i różnych obmywań, nałożone do czasu zaprowadzenia nowego porządku.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Oczyszczająca moc ofiary Chrystusowej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Chrystus, który się zjawił jako arcykapłan dóbr przyszłych, wszedł przez większy i doskonalszy przybytek, nie ręką zbudowany, to jest nie z tego stworzonego świata pochodzący,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raz na zawsze do świątyni nie z krwią kozłów i cielców, ale z własną krwią swoją, dokonawszy wiecznego odkupienia.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krew kozłów i wołów oraz popiół z jałowicy przez pokropienie uświęcają skalanych i przywracają cielesną czystość,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ileż bardziej krew Chrystusa, który przez Ducha wiecznego ofiarował samego siebie bez skazy Bogu, oczyści sumienie nasze od martwych uczynków, abyśmy mogli służyć Bogu żywemu.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jest On pośrednikiem nowego przymierza, ażeby gdy poniesiona została śmierć dla odkupienia przestępstw popełnionych za pierwszego przymierza, ci, którzy są powołani, otrzymali obiecane dziedzictwo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jest testament, tam musi być stwierdzona śmierć tego, który go sporządził;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testament jest prawomocny z chwilą śmierci, a nie ma nigdy ważności, dopóki żyje ten, kto go sporządził.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pierwsze przymierze nie zostało zapoczątkowane bez rozlewu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Mojżesz ogłosił całemu ludowi wszystkie ustawy zakonu, wziął krew cielców i kozłów wraz z wodą, wełną szkarłatną i hizopem, i pokropił zarówno samą księgę, jak i cały lud,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To jest krew przymierza, które Bóg dla was ustanowił.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też pokropił krwią przybytek i wszystkie naczynia przeznaczone do służby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według zakonu niemal wszystko bywa oczyszczane krwią, i bez rozlania krwi nie ma odpuszczenia.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Niepowtarzalność ofiary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więc rzeczą konieczną, aby odbicia rzeczy niebieskich były oczyszczane tymi sposobami, same zaś rzeczy niebieskie lepszymi ofiarami aniżeli 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Chrystus nie wszedł do świątyni zbudowanej rękami, która jest odbiciem prawdziwej, ale do samego nieba, aby się wstawiać teraz za nami przed obliczem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dlatego, żeby wielekroć ofiarować samego siebie, podobnie jak arcykapłan wchodzi do świątyni co roku z cudzą krwią,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takim razie musiałby cierpieć wiele razy od początku świata; ale obecnie objawił się On jeden raz u schyłku wieków dla zgładzenia grzechu przez ofiarowanie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postanowione jest ludziom raz umrzeć, a potem sąd,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Chrystus, raz ofiarowany, aby zgładzić grzechy wielu, drugi raz ukaże się nie z powodu grzechu, lecz ku zbawieniu tym, którzy go oczekują.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pStyle w:val="Nagwek3"/>
        <w:keepNext/>
        <w:jc w:val="center"/>
      </w:pPr>
      <w:r>
        <w:rPr>
          <w:b/>
        </w:rPr>
        <w:t>Ofiara Chrystusa przewyższa ofiary starotestamentowe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zakon, zawierając w sobie tylko cień przyszłych dóbr, a nie sam obraz rzeczy, nie może w żadnym razie przez te same ofiary, nieprzerwanie składane rok w rok, przywieść do doskonałości tych, którzy z nimi przychodzą.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czyż nie zaprzestanoby ich składać, gdyby ci, co je składają, nie mieli już żadnej świadomości grzechów, gdy raz zostali oczyszczeni?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Przeciwnie, one właśnie przywodzą na pamięć grzechy co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bowiem rzeczą niemożliwą, aby krew wołów i kozłów mogła gładzić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Toteż, przychodząc na świat, mówi: Nie chciałeś ofiar krwawych i darów, Aleś ciało dla mnie przysposobił;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upodobałeś sobie w całopaleniach i ofiarach za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rzekłem: Oto przychodzę, Aby wypełnić wolę twoją, o Boże, Jak napisano o mnie w zwoju księgi.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Najpierw mówi: Nie chciałeś i nie upodobałeś sobie ofiar krwawych i darów, i całopaleń, i ofiar za grzechy, które przecież bywają składane według zakonu;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powiada: Oto przychodzę, aby wypełnić wolę twoją. Znosi więc pierwsze, aby ustanowić drugie;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Mocą tej woli jesteśmy uświęceni przez ofiarowanie ciała Jezusa Chrystusa raz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kapłan sprawuje codziennie swoją służbę i składa wiele razy te same ofiary, które nie mogą w ogóle zgładzić grzechów;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On złożył raz na zawsze jedną ofiarę za grzechy, usiadł po prawicy Bożej,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Oczekując teraz, aż nieprzyjaciele jego położeni będą jako podnóżek stóp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jedną ofiarą uczynił na zawsze doskonałymi tych, którzy są uświęceni.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Poświadcza nam to również Duch Święty; powiedziawszy bowiem: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zaś jest przymierze, jakie zawrę z nimi Po upływie owych dni, mówi Pan: Prawa moje włożę w ich serca i na umysłach ich wypiszę 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Dodaje: A grzechów ich i ich nieprawości nie wspomnę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zaś jest ich odpuszczenie, tam nie ma już ofiary za grzech.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Zachęta i ostrzeżenie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więc, bracia, ufność, iż przez krew Jezusa mamy wstęp do świątyni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Drogą nową i żywą, którą otworzył dla nas poprzez zasłonę, to jest przez ciało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kapłana wielkiego nad domem Bożym,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Wejdźmy na nią ze szczerym sercem, w pełni wiary, oczyszczeni w sercach od złego sumienia i obmyci na ciele wodą czystą;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Trzymajmy się niewzruszenie nadziei, którą wyznajemy, bo wierny jest Ten, który dał obietnicę;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baczmy jedni na drugich w celu pobudzenia się do miłości i dobrych uczynków,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opuszczając wspólnych zebrań naszych, jak to jest u niektórych w zwyczaju, lecz dodając sobie otuchy, a to tym bardziej, im lepiej widzicie, że się ten dzień przybliża.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otrzymawszy poznanie prawdy, rozmyślnie grzeszymy, nie ma już dla nas ofiary za grzechy,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tylko straszliwe oczekiwanie sądu i żar ognia, który strawi przeciwników.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łamie zakon Mojżesza, ponosi śmierć bez miłosierdzia na podstawie zeznania dwóch albo trzech świadków;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ileż sroższej kary, sądzicie, godzien będzie ten, kto Syna Bożego podeptał i zbezcześcił krew przymierza, przez którą został uświęcony, i znieważył Ducha łaski!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Znamy przecież tego, który powiedział: Pomsta do mnie należy, Ja odpłacę; oraz: Pan sądzić będzie lud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Straszna to rzecz wpaść w ręce Boga żywego.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Napomnienie do dalszej wytrwałości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Przypomnijcie sobie dni poprzednie, kiedy po swym oświeceniu wytrwaliście w licznych zmaganiach z utrapieniami,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to, gdy byliście wystawieni publicznie na zniewagi i udręki, czy też, gdy wiernie staliście przy tych, z którymi się tak obchodzono.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Cierpieliście bowiem wespół z więźniami i przyjęliście z radością grabież waszego mienia, wiedząc, że sami posiadacie majętność lepszą i trwałą.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porzucajcie więc ufności waszej, która ma wielką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wytrwałości wam potrzeba, abyście, gdy wypełnicie wolę Bożą, dostąpili tego, co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jeszcze tylko mała chwila, A przyjdzie Ten, który ma przyjść, i nie będzie zwlekał;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sprawiedliwy mój z wiary żyć będzie; Lecz jeśli się cofnie, nie będzie dusza moja miała w nim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my nie jesteśmy z tych, którzy się cofają i giną, lecz z tych, którzy wierzą i zachowują duszę.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pStyle w:val="Nagwek3"/>
        <w:keepNext/>
        <w:jc w:val="center"/>
      </w:pPr>
      <w:r>
        <w:rPr>
          <w:b/>
        </w:rPr>
        <w:t>Bohaterowie wiary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wiara jest pewnością tego, czego się spodziewamy, przeświadczeniem o tym, czego nie widzimy.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jej zawdzięczają przodkowie chlubne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poznajemy, że światy zostały ukształtowane słowem Boga, tak iż to, co widzialne, nie powstało ze świata zjawisk.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złożył Abel Bogu wartościowszą ofiarę niż Kain, dzięki czemu otrzymał świadectwo, że jest sprawiedliwy, gdy Bóg przyznał się do jego darów, i przez nią jeszcze po śmierci przemawia.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zabrany został Henoch, aby nie oglądał śmierci i nie znaleziono go, gdyż zabrał go Bóg. Zanim jednak został zabrany, otrzymał świadectwo, że się podobał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wiary zaś nie można podobać się Bogu; kto bowiem przystępuje do Boga, musi uwierzyć, że On istnieje i że nagradza tych, którzy go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zbudował Noe, ostrzeżony cudownie o tym, czego jeszcze nie można było widzieć, pełen bojaźni, arkę dla ocalenia rodziny swojej; przez nią wydał wyrok na świat i odziedziczył usprawiedliwienie, które jest z 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usłuchał Abraham, gdy został powołany, aby pójść na miejsce, które miał wziąć w dziedzictwo, i wyszedł, nie wiedząc, dokąd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osiedlił się jako cudzoziemiec w ziemi obiecanej na obczyźnie, zamieszkawszy pod namiotami z Izaakiem i Jakubem, współdziedzicami tejże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Oczekiwał bowiem miasta mającego mocne fundamenty, którego budowniczym i twórcą jest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również sama Sara otrzymała moc poczęcia i to mimo podeszłego wieku, ponieważ uważała za godnego zaufania tego, który dał obietnicę.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też z jednego człowieka, i to nieomal obumarłego, zrodziło się potomstwo tak liczne jak gwiazdy na niebie i jak piasek na brzegu morskim, którego zliczyć nie można.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oni poumierali w wierze, nie otrzymawszy tego, co głosiły obietnice, lecz ujrzeli i powitali je z dala; wyznali też, że są gośćmi i pielgrzymami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ci, którzy tak mówią, okazują, że ojczyzny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gdyby mieli na myśli tę, z której wyszli, byliby mieli sposobność, aby do niej powrócić;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zdążają do lepszej, to jest do niebieskiej. Dlatego Bóg nie wstydzi się być nazywany ich Bogiem, gdyż przygotował dla nich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Abraham przyniósł na ofiarę Izaaka, gdy był wystawiony na próbę, i ofiarował jednorodzonego, on, który otrzymał obietnicę,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powiedziano: Od Izaaka nazwane będzie potomstwo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Sądził, że Bóg ma moc wskrzeszać nawet umarłych; toteż jakby z umarłych, mówiąc obrazowo, otrzymał go z powrotem.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Izaak udzielił Jakubowi i Ezawowi błogosławieństwa, zapewniającego przyszłość.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pobłogosławił umierający Jakub każdego z synów Józefa i skłonił się nabożnie, wsparty o wierzch swojej laski.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wspomniał umierający Józef o wyjściu Izraelitów i dał polecenie dotyczące swoich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był Mojżesz po narodzeniu ukrywany przez rodziców swoich w ciągu trzech miesięcy, ponieważ widzieli, iż dziecię było śliczne, i nie ulękli się rozkazu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Mojżesz, kiedy dorósł, nie zgodził się, by go zwano synem córki faraona,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wolał raczej znosić uciski wespół z ludem Bożym, aniżeli zażywać przemijającej rozkoszy grzechu,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Uznawszy hańbę Chrystusową za większe bogactwo niż skarby Egiptu; skierował bowiem oczy na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opuścił Egipt, nie uląkłszy się gniewu królewskiego; trzymał się bowiem tego, który jest niewidzialny, jak gdyby go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obchodził Paschę i dokonał pokropienia krwią, aby ten, który zabijał pierworodne, nie dotknął się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przeszli przez Morze Czerwone jak po suchej ziemi, gdy zaś Egipcjanie podjęli tę próbę, potonęli.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runęły mury Jerycha, okrążane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wiarę nie zginęła nierządnica Rahab wraz z nieposłusznymi, bo przyjęła przyjaźnie wywiadowców.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cóż powiem jeszcze? Zabrakłoby mi przecież czasu, gdybym miał opowiadać o Gedeonie, Baraku, Samsonie, Jeftem, Dawidzie i Samuelu, i o prorokach,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przez wiarę podbili królestwa, zaprowadzili sprawiedliwość, otrzymali obietnice, zamknęli paszcze lwom,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Zgasili moc ognia, uniknęli ostrza miecza, podźwignęli się z niemocy, stali się mężni na wojnie, zmusili do ucieczki obce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Kobiety otrzymały z powrotem swoich zmarłych przez wskrzeszenie; inni zaś zostali zamęczeni na śmierć, nie przyjąwszy uwolnienia, aby dostąpić lepszego zmartwychwstania.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zaś doznali szyderstw i biczowania, a nadto więzów i więzienia;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kamienowani, paleni, przerzynani piłą, zabijani mieczem, błąkali się w owczych i kozich skórach, wyzuci ze wszystkiego, uciskani, poniewierani;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których świat nie był godny, tułali się po pustyniach i górach, po jaskiniach i rozpadlinach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ci, choć dla swej wiary zdobyli chlubne świadectwo, nie otrzymali tego, co głosiła obietnica,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Bóg przewidział ze względu na nas coś lepszego, mianowicie, aby oni nie osiągnęli celu bez nas.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pStyle w:val="Nagwek3"/>
        <w:keepNext/>
        <w:jc w:val="center"/>
      </w:pPr>
      <w:r>
        <w:rPr>
          <w:b/>
        </w:rPr>
        <w:t>Jezus najdoskonalszym wzorem wiary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 my, mając około siebie tak wielki obłok świadków, złożywszy z siebie wszelki ciężar i grzech, który nas usidla, biegnijmy wytrwale w wyścigu, który jest przed nami,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Patrząc na Jezusa, sprawcę i dokończyciela wiary, który zamiast doznać należytej mu radości, wycierpiał krzyż, nie bacząc na jego hańbę, i usiadł na prawicy tronu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pomyślcie o tym, który od grzeszników zniósł tak wielkie sprzeciwy wobec siebie, abyście nie upadli na duchu, utrudzeni.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znaczeniu karności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nie opieraliście się jeszcze aż do krwi w walce przeciw grzechowi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zapomnieliście o napomnieniu, które się zwraca do was jak do synów: Synu mój, nie lekceważ karania Pańskiego Ani nie upadaj na duchu, gdy On cię doświadcza;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kogo Pan miłuje, tego karze, I chłoszcze każdego syna, którego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znosicie karanie, to Bóg obchodzi się z wami jak z synami; bo gdzie jest syn, którego by ojciec nie karał?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jesteście bez karania, które jest udziałem wszystkich, tedy jesteście dziećmi nieprawymi, a nie 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Ponadto, szanowaliśmy naszych ojców według ciała, chociaż nas karali; czy nie daleko więcej winniśmy poddać się Ojcu duchów, aby żyć?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Tamci bowiem karcili nas według swego uznania na krótki czas, ten zaś czyni to dla naszego dobra, abyśmy mogli uczestniczyć w jego świętości.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 karanie nie wydaje się chwilowo przyjemne, lecz bolesne, później jednak wydaje błogi owoc sprawiedliwości tym, którzy przez nie zostali wyćwiczeni.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opadłe ręce i omdlałe kolana znowu wyprostujcie,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prostujcie ścieżki dla nóg swoich, aby to, co chrome, nie zboczyło, ale raczej uzdrowione zostało.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odrzuceniem łaski Bożej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Dążcie do pokoju ze wszystkimi i do uświęcenia, bez którego nikt nie ujrzy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Bacząc, żeby nikt nie pozostał z dala od łaski Bożej, żeby jakiś gorzki korzeń, rosnący w górę, nie wyrządził szkody i żeby przezeń nie pokalało się wielu,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nikt nie był rozpustny lub lekkomyślny jak Ezaw, który za jedną potrawę sprzedał pierworodztwo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wiecie, że potem, gdy chciał otrzymać błogosławieństwo, został odrzucony, nie uzyskał bowiem zmiany swego położenia, chociaż o nią ze łzami zabiegał.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Stare i nowe przymierze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nie podeszliście bowiem do góry, której można dotknąć, do płonącego ognia, mroku, ciemności i burzy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do dźwięku trąby i głośnych słów, na których odgłos ci, którzy je słyszeli, prosili, aby już do nich nie przemawiano;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mogli bowiem znieść nakazu: Gdyby nawet zwierzę dotknęło się góry, ukamienowane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straszne było to zjawisko, iż Mojżesz powiedział: Jestem przerażony i drżący.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podeszliście do góry Syjon i do miasta Boga żywego, do Jeruzalem niebieskiego i do niezliczonej rzeszy aniołów, do uroczystego zgromadzenia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zebrania pierworodnych, którzy są zapisani w niebie, i do Boga, sędziego wszystkich, i do duchów ludzi sprawiedliwych, którzy osiągnęli doskonałość,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pośrednika nowego przymierza, Jezusa, i do krwi, którą się kropi, a która przemawia lepiej niż krew Abla.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Baczcie, abyście nie odtrącili tego, który mówi; jeśli bowiem tamci, odtrąciwszy tego, który na ziemi przemawiał, nie uszli kary, to tym bardziej my, jeżeli się odwrócimy od tego, który przemawia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którego głos wtenczas wstrząsnął ziemią, zapowiedział teraz, mówiąc: Jeszcze raz wstrząsnę nie tylko ziemią, ale i 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Słowa: "Jeszcze raz" wskazują, że rzeczy podlegające wstrząsowi ulegną przemianie, ponieważ są stworzone, aby ostały się te, którymi wstrząsnąć nie można.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okażmy się wdzięcznymi, my, którzy otrzymujemy królestwo niewzruszone, i oddawajmy cześć Bogu tak, jak mu to miłe: z nabożnym szacunkiem i bojaźnią.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Bóg nasz jest ogniem trawiącym.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pStyle w:val="Nagwek3"/>
        <w:keepNext/>
        <w:jc w:val="center"/>
      </w:pPr>
      <w:r>
        <w:rPr>
          <w:b/>
        </w:rPr>
        <w:t>Napomnienia ogólne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braterska niechaj trwa.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Gościnności nie zapominajcie; przez nią bowiem niektórzy, nie wiedząc o tym, aniołów gościli.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o więźniach, jakbyście współwięźniami byli, o uciskanych, skoro sami również w ciele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Małżeństwo niech będzie we czci u wszystkich, a łoże nieskalane; rozpustników bowiem i cudzołożników sądzić będzie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życie wasze będzie wolne od chciwości; poprzestawajcie na tym, co posiadacie; sam bowiem powiedział: Nie porzucę cię ani cię nie opuszczę.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z ufnością możemy mówić: Pan jest pomocnikiem moim, nie będę się lękał; Cóż może mi uczynić człowiek?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posłuszeństwie wobec zwierzchności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na wodzów waszych, którzy wam głosili Słowo Boże, a rozpatrując koniec ich życia, naśladujcie wiarę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Chrystus wczoraj i dziś, ten sam i 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dajcie się zwodzić przeróżnym i obcym naukom; dobrze jest bowiem umacniać serce łaską, a nie pokarmami; tym, którzy o nie zabiegali, nie przyniosły one pożytku.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ołtarz, z którego nie mają prawa jeść ci, którzy służą przybytkowi.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ciała tych zwierząt, których krew arcykapłan wnosi do świątyni za grzech, spala się poza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Jezus, aby uświęcić lud własną krwią, cierpiał poza bramą.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Wyjdźmy więc do niego poza obóz, znosząc pohańbienie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mamy tu miasta trwałego, ale tego przyszłego szukamy.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niego więc nieustannie składajmy Bogu ofiarę pochwalną, to jest owoc warg, które wyznają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zapominajcie dobroczynności i pomocy wzajemnej; takie bowiem ofiary podobają się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posłuszni przewodnikom waszym i bądźcie im ulegli; oni to bowiem czuwają nad duszami waszymi i zdadzą z tego sprawę; niechże to czynią z radością, a nie ze wzdychaniem, gdyż to wyszłoby wam na szkodę.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Końcowe pozdrowienia, napomnienia i błogosławieństwo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Módlcie się za nas; jesteśmy bowiem przekonani, że mamy czyste sumienie, gdyż chcemy we wszystkim dobrze postępować.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tym usilniej, abyście to uczynili, żeby mi było dane co rychlej wrócić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pokoju, który przez krew przymierza wiecznego wywiódł spośród umarłych wielkiego pasterza owiec, Pana naszego Jezusa,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 wyposaży we wszystko dobre, abyście spełnili wolę jego, sprawując w nas to, co miłe jest w oczach jego, przez Jezusa Chrystusa, któremu niech będzie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was, bracia, przyjmijcie to słowo napomnienia; bom krótko do was napisał.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Wiedzcie, że brat nasz, Tymoteusz, został zwolniony; jeżeli wkrótce przyjdzie, zobaczę was razem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wszystkich przewodników waszych i wszystkich świętych. Pozdrawiają was ci, którzy są z Italii.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niech będzie z wami wszystkimi.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2024-04-26T03:36:28Z</dcterms:modified>
</cp:coreProperties>
</file>