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Wstęp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Wielokrotnie i wieloma sposobami przemawiał Bóg dawnymi czasy do ojców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Ostatnio, u kresu tych dni, przemówił do nas przez Syna, którego ustanowił dziedzicem wszechrzeczy, przez którego także wszechświat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jest odblaskiem chwały i odbiciem jego istoty i podtrzymuje wszystko słowem swojej mocy, dokonawszy oczyszczenia z grzechów, zasiadł po prawicy majestatu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możniejszym od aniołów, o ile znamienitsze od nich odziedziczył imię.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wyższości Syna Bożego nad aniołami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kiedykolwiek: Tyś jest Synem moim, Jam cię dziś zrodził? I znowu: Ja mu będę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kiedy wprowadza Pierworodnego na świat, mówi: Niechże mu oddają pokłon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aniołach wprawdzie mówi: Aniołów swych czyni On wichrami, A sługi swoje płomieniami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Syna: Tron twój, o Boże, na wieki wieków, Berłem sprawiedliwym berło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nieprawość: Dlatego namaścił cię, o Boże, Bóg twój olejkiem wesela jak żadnego z towarzyszy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Oraz: Tyś, Panie, na początku ugruntował ziemię, I niebiosa są dziełem rąk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zostajesz; I wszystkie jako szata zestarzeją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płaszcz je zwiniesz, Jako odzienie, i przemienione zostaną; Ale tyś zawsze ten sam i nie skończą się lata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 z aniołów powiedział kiedy: Siądź po prawicy mojej, Aż położę nieprzyjaciół twoich jako podnóżek stóp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oni wszyscy służebnymi duchami, posyłanymi do pełnienia służby gwoli tych, którzy mają dostąpić zbawienia?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2024-03-28T12:05:14Z</dcterms:modified>
</cp:coreProperties>
</file>