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Ofiara Chrystusa przewyższa ofiary starotestamentowe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zakon, zawierając w sobie tylko cień przyszłych dóbr, a nie sam obraz rzeczy, nie może w żadnym razie przez te same ofiary, nieprzerwanie składane rok w rok, przywieść do doskonałości tych, którzy z nimi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czyż nie zaprzestanoby ich składać, gdyby ci, co je składają, nie mieli już żadnej świadomości grzechów, gdy raz zostali oczyszczeni?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one właśnie przywodzą na pamięć grzechy co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rzeczą niemożliwą, aby krew wołów i kozłów mogła gładzić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Toteż, przychodząc na świat, mówi: Nie chciałeś ofiar krwawych i darów, Aleś ciało dla mnie przysposobił;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upodobałeś sobie w całopaleniach i ofiarach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rzekłem: Oto przychodzę, Aby wypełnić wolę twoją, o Boże, Jak napisano o mnie w zwoju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mówi: Nie chciałeś i nie upodobałeś sobie ofiar krwawych i darów, i całopaleń, i ofiar za grzechy, które przecież bywają składane według zakonu;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powiada: Oto przychodzę, aby wypełnić wolę twoją. Znosi więc pierwsze, aby ustanowić drugie;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tej woli jesteśmy uświęceni przez ofiarowanie ciała Jezusa Chrystusa raz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kapłan sprawuje codziennie swoją służbę i składa wiele razy te same ofiary, które nie mogą w ogóle zgładzić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On złożył raz na zawsze jedną ofiarę za grzechy, usiadł po prawicy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teraz, aż nieprzyjaciele jego położeni będą jako podnóżek stóp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jedną ofiarą uczynił na zawsze doskonałymi tych, którzy są uświęceni.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Poświadcza nam to również Duch Święty; powiedziawszy bowiem: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jest przymierze, jakie zawrę z nimi Po upływie owych dni, mówi Pan: Prawa moje włożę w ich serca i na umysłach ich wypiszę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Dodaje: A grzechów ich i ich nieprawości nie wspomnę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zaś jest ich odpuszczenie, tam nie ma już ofiary za grzech.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Zachęta i ostrzeżenie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więc, bracia, ufność, iż przez krew Jezusa mamy wstęp do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nową i żywą, którą otworzył dla nas poprzez zasłonę, to jest przez ciało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kapłana wielkiego nad domem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Wejdźmy na nią ze szczerym sercem, w pełni wiary, oczyszczeni w sercach od złego sumienia i obmyci na ciele wodą czystą;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się niewzruszenie nadziei, którą wyznajemy, bo wierny jest Ten, który dał obietnicę;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baczmy jedni na drugich w celu pobudzenia się do miłości i dobrych uczynków,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wspólnych zebrań naszych, jak to jest u niektórych w zwyczaju, lecz dodając sobie otuchy, a to tym bardziej, im lepiej widzicie, że się ten dzień przybliża.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otrzymawszy poznanie prawdy, rozmyślnie grzeszymy, nie ma już dla nas ofiary za grzechy,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tylko straszliwe oczekiwanie sądu i żar ognia, który strawi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łamie zakon Mojżesza, ponosi śmierć bez miłosierdzia na podstawie zeznania dwóch albo trzech świadków;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sroższej kary, sądzicie, godzien będzie ten, kto Syna Bożego podeptał i zbezcześcił krew przymierza, przez którą został uświęcony, i znieważył Ducha łaski!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 przecież tego, który powiedział: Pomsta do mnie należy, Ja odpłacę; oraz: Pan sądzić będzie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Straszna to rzecz wpaść w ręce Boga żywego.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dalszej wytrwałości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dni poprzednie, kiedy po swym oświeceniu wytrwaliście w licznych zmaganiach z utrapieniami,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to, gdy byliście wystawieni publicznie na zniewagi i udręki, czy też, gdy wiernie staliście przy tych, z którymi się tak obchodzono.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Cierpieliście bowiem wespół z więźniami i przyjęliście z radością grabież waszego mienia, wiedząc, że sami posiadacie majętność lepszą i trwałą.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porzucajcie więc ufności waszej, która ma wielką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wytrwałości wam potrzeba, abyście, gdy wypełnicie wolę Bożą, dostąpili tego, co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tylko mała chwila, A przyjdzie Ten, który ma przyjść, i nie będzie zwlekał;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sprawiedliwy mój z wiary żyć będzie; Lecz jeśli się cofnie, nie będzie dusza moja miała w nim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nie jesteśmy z tych, którzy się cofają i giną, lecz z tych, którzy wierzą i zachowują duszę.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2024-04-19T13:29:45Z</dcterms:modified>
</cp:coreProperties>
</file>