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Bohaterowie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wiara jest pewnością tego, czego się spodziewamy, przeświadczeniem o tym, czego nie widzimy.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jej zawdzięczają przodkowie chlubne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poznajemy, że światy zostały ukształtowane słowem Boga, tak iż to, co widzialne, nie powstało ze świata zjawisk.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złożył Abel Bogu wartościowszą ofiarę niż Kain, dzięki czemu otrzymał świadectwo, że jest sprawiedliwy, gdy Bóg przyznał się do jego darów, i przez nią jeszcze po śmierci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zabrany został Henoch, aby nie oglądał śmierci i nie znaleziono go, gdyż zabrał go Bóg. Zanim jednak został zabrany, otrzymał świadectwo, że się podobał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wiary zaś nie można podobać się Bogu; kto bowiem przystępuje do Boga, musi uwierzyć, że On istnieje i że nagradza tych,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zbudował Noe, ostrzeżony cudownie o tym, czego jeszcze nie można było widzieć, pełen bojaźni, arkę dla ocalenia rodziny swojej; przez nią wydał wyrok na świat i odziedziczył usprawiedliwienie, które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usłuchał Abraham, gdy został powołany, aby pójść na miejsce, które miał wziąć w dziedzictwo, i wyszedł, nie wiedząc,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osiedlił się jako cudzoziemiec w ziemi obiecanej na obczyźnie, zamieszkawszy pod namiotami z Izaakiem i Jakubem, współdziedzicami tejże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Oczekiwał bowiem miasta mającego mocne fundamenty, którego budowniczym i twórcą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również sama Sara otrzymała moc poczęcia i to mimo podeszłego wieku, ponieważ uważała za godnego zaufania tego, który dał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też z jednego człowieka, i to nieomal obumarłego, zrodziło się potomstwo tak liczne jak gwiazdy na niebie i jak piasek na brzegu morskim, którego zliczyć nie można.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poumierali w wierze, nie otrzymawszy tego, co głosiły obietnice, lecz ujrzeli i powitali je z dala; wyznali też, że są gośćmi i pielgrzymami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tak mówią, okazują, że ojczyzny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mieli na myśli tę, z której wyszli, byliby mieli sposobność, aby do niej powrócić;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zdążają do lepszej, to jest do niebieskiej. Dlatego Bóg nie wstydzi się być nazywany ich Bogiem, gdyż przygotował dla nich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Abraham przyniósł na ofiarę Izaaka, gdy był wystawiony na próbę, i ofiarował jednorodzonego, on, który otrzymał obietnicę,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powiedziano: Od Izaaka nazwane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Sądził, że Bóg ma moc wskrzeszać nawet umarłych; toteż jakby z umarłych, mówiąc obrazowo, otrzymał go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Izaak udzielił Jakubowi i Ezawowi błogosławieństwa, zapewniającego przyszłość.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pobłogosławił umierający Jakub każdego z synów Józefa i skłonił się nabożnie, wsparty o wierzch swojej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wspomniał umierający Józef o wyjściu Izraelitów i dał polecenie dotyczące swoich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był Mojżesz po narodzeniu ukrywany przez rodziców swoich w ciągu trzech miesięcy, ponieważ widzieli, iż dziecię było śliczne, i nie ulękli się rozkazu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Mojżesz, kiedy dorósł, nie zgodził się, by go zwano synem córki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wolał raczej znosić uciski wespół z ludem Bożym, aniżeli zażywać przemijającej rozkoszy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Uznawszy hańbę Chrystusową za większe bogactwo niż skarby Egiptu; skierował bowiem oczy na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opuścił Egipt, nie uląkłszy się gniewu królewskiego; trzymał się bowiem tego, który jest niewidzialny, jak gdyby go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obchodził Paschę i dokonał pokropienia krwią, aby ten, który zabijał pierworodne, nie dotknął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przeszli przez Morze Czerwone jak po suchej ziemi, gdy zaś Egipcjanie podjęli tę próbę, potonęli.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runęły mury Jerycha, okrążane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nie zginęła nierządnica Rahab wraz z nieposłusznymi, bo przyjęła przyjaźnie wywiadowców.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cóż powiem jeszcze? Zabrakłoby mi przecież czasu, gdybym miał opowiadać o Gedeonie, Baraku, Samsonie, Jeftem, Dawidzie i Samuelu, i o prorokach,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podbili królestwa, zaprowadzili sprawiedliwość, otrzymali obietnice, zamknęli paszcze lwom,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Zgasili moc ognia, uniknęli ostrza miecza, podźwignęli się z niemocy, stali się mężni na wojnie, zmusili do ucieczki obce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otrzymały z powrotem swoich zmarłych przez wskrzeszenie; inni zaś zostali zamęczeni na śmierć, nie przyjąwszy uwolnienia, aby dostąpić lepszego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zaś doznali szyderstw i biczowania, a nadto więzów i więzienia;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kamienowani, paleni, przerzynani piłą, zabijani mieczem, błąkali się w owczych i kozich skórach, wyzuci ze wszystkiego, uciskani, poniewierani;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których świat nie był godny, tułali się po pustyniach i górach, po jaskiniach i rozpadlinach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ci, choć dla swej wiary zdobyli chlubne świadectwo, nie otrzymali tego, co głosiła obietnica,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przewidział ze względu na nas coś lepszego, mianowicie, aby oni nie osiągnęli celu bez nas.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2024-04-28T15:02:44Z</dcterms:modified>
</cp:coreProperties>
</file>