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najdoskonalszym wzorem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my, mając około siebie tak wielki obłok świadków, złożywszy z siebie wszelki ciężar i grzech, który nas usidla, biegnijmy wytrwale w wyścigu, który jest przed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Patrząc na Jezusa, sprawcę i dokończyciela wiary, który zamiast doznać należytej mu radości, wycierpiał krzyż, nie bacząc na jego hańbę, i usiadł na prawicy tronu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pomyślcie o tym, który od grzeszników zniósł tak wielkie sprzeciwy wobec siebie, abyście nie upadli na duchu, utrudzeni.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znaczeniu karności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nie opieraliście się jeszcze aż do krwi w walce przeciw grzechowi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zapomnieliście o napomnieniu, które się zwraca do was jak do synów: Synu mój, nie lekceważ karania Pańskiego Ani nie upadaj na duchu, gdy On cię doświadcza;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kogo Pan miłuje, tego karze, I chłoszcze każdego syna, którego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znosicie karanie, to Bóg obchodzi się z wami jak z synami; bo gdzie jest syn, którego by ojciec nie 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jesteście bez karania, które jest udziałem wszystkich, tedy jesteście dziećmi nieprawymi, a nie 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Ponadto, szanowaliśmy naszych ojców według ciała, chociaż nas karali; czy nie daleko więcej winniśmy poddać się Ojcu duchów, aby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Tamci bowiem karcili nas według swego uznania na krótki czas, ten zaś czyni to dla naszego dobra, abyśmy mogli uczestniczyć w jego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karanie nie wydaje się chwilowo przyjemne, lecz bolesne, później jednak wydaje błogi owoc sprawiedliwości tym, którzy przez nie zostali wyćwiczeni.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opadłe ręce i omdlałe kolana znowu wyprostujcie,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prostujcie ścieżki dla nóg swoich, aby to, co chrome, nie zboczyło, ale raczej uzdrowione zostało.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odrzuceniem łaski Bożej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pokoju ze wszystkimi i do uświęcenia, bez którego nikt nie ujrzy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Bacząc, żeby nikt nie pozostał z dala od łaski Bożej, żeby jakiś gorzki korzeń, rosnący w górę, nie wyrządził szkody i żeby przezeń nie pokalało się wielu,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nikt nie był rozpustny lub lekkomyślny jak Ezaw, który za jedną potrawę sprzedał pierworodztwo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potem, gdy chciał otrzymać błogosławieństwo, został odrzucony, nie uzyskał bowiem zmiany swego położenia, chociaż o nią ze łzami zabiegał.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Stare i nowe przymierze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nie podeszliście bowiem do góry, której można dotknąć, do płonącego ognia, mroku, ciemności i burzy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dźwięku trąby i głośnych słów, na których odgłos ci, którzy je słyszeli, prosili, aby już do nich nie przemawiano;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mogli bowiem znieść nakazu: Gdyby nawet zwierzę dotknęło się góry, ukamienowane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straszne było to zjawisko, iż Mojżesz powiedział: Jestem przerażony i drżący.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podeszliście do góry Syjon i do miasta Boga żywego, do Jeruzalem niebieskiego i do niezliczonej rzeszy aniołów, do uroczystego zgromadzenia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zebrania pierworodnych, którzy są zapisani w niebie, i do Boga, sędziego wszystkich, i do duchów ludzi sprawiedliwych, którzy osiągnęli doskonałość,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pośrednika nowego przymierza, Jezusa, i do krwi, którą się kropi, a która przemawia lepiej niż krew Abla.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abyście nie odtrącili tego, który mówi; jeśli bowiem tamci, odtrąciwszy tego, który na ziemi przemawiał, nie uszli kary, to tym bardziej my, jeżeli się odwrócimy od tego, który przemawia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którego głos wtenczas wstrząsnął ziemią, zapowiedział teraz, mówiąc: Jeszcze raz wstrząsnę nie tylko ziemią, ale i 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Słowa: "Jeszcze raz" wskazują, że rzeczy podlegające wstrząsowi ulegną przemianie, ponieważ są stworzone, aby ostały się te, którymi wstrząsnąć nie można.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okażmy się wdzięcznymi, my, którzy otrzymujemy królestwo niewzruszone, i oddawajmy cześć Bogu tak, jak mu to miłe: z nabożnym szacunkiem i bojaźnią.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nasz jest ogniem trawiącym.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2024-04-28T08:37:25Z</dcterms:modified>
</cp:coreProperties>
</file>