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najwyższym kapłanem na wzór Melchisedeka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Melchisedek, król Salemu, kapłan Boga Najwyższego, który wyszedł na spotkanie Abrahama, gdy wracał po rozgromieniu królów, pobłogosławił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dał mu dziesięcinę ze wszystkiego. Imię jego znaczy najpierw król sprawiedliwości, następnie zaś król Salemu, to jest król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rodowodu, nie mający ani początku dni, ani końca życia, lecz podobny do Syna Bożego, pozostaje kapłanem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tedy, jak wielki jest ten, któremu nawet patriarcha Abraham dał dziesięcinę z najlepszego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i ci, którzy są z synów Lewiego, a otrzymują urząd kapłański, mają nakaz zgodnie z zakonem pobierać dziesięcinę od ludu, to jest od braci swoich, chociaż i oni wywodzą się z rodu Abrahama;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tamten, który nie wywodził od nich swego rodu, otrzymał dziesięcinę od Abrahama i pobłogosławił temu, który miał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 to jest bezsporna, że mniejszy od większego otrzymuje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wypadku biorą dziesięcinę śmiertelni ludzie, w drugim ten, o którym złożono świadectwo,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tak można powiedzieć, w osobie Abrahama i Lewi, który pobiera dziesięcinę, dał dziesięcinę;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jeszcze w lędźwiach praojca swego, gdy Melchisedek wyszedł na jego spotkanie.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Wyższość kapłaństwa Chrystusowego nad kapłaństwem lewickim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doskonałość była osiągalna przez kapłaństwo lewickie, a wszak w oparciu o nie otrzymał lud zakon, to jaka jeszcze była potrzeba ustanawiać innego kapłana według porządku Melchisedeka, zamiast pozostać przy porządku Aarona?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zmienia się kapłaństwo, musi też nastąpić zmiana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do którego odnosi się ta mowa, należał do innego plemienia, z którego nikt nie służył ołtarzowi.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bowiem, że Pan nasz pochodził z plemienia Judy, o którym Mojżesz nic nie powiedział, co się tyczy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staje się to jeszcze bardziej rzeczą oczywistą, jeśli na podobieństwo Melchisedeka powstaje inny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stał się nim nie według przepisów prawa, dotyczących cielesnego pochodzenia, ale według mocy niezniszczalnego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świadectwo opiewa: Tyś kapłanem na wieki Według porządku Melchisedeka.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poprzednie przykazanie zostaje usunięte z powodu jego słabości i nieużyteczności,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zakon nie przywiódł niczego do doskonałości, z drugiej zaś strony wzbudzona zostaje lepsza nadzieja, przez którą zbliżamy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nie bez złożenia przysięgi. Tamci bowiem zostali kapłanami bez przysięgi,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Ten został nim na podstawie przysięgi tego, który do niego mówi: Przysiągł Pan i nie pożałuje, Tyś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lepszego przymierza stał się Jezus poręczycielem!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Tamtych kapłanów było więcej, gdyż śmierć nie pozwalała im pozostawać w urzędzie;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sprawuje kapłaństwo nieprzechodnie, ponieważ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może zbawić na zawsze tych, którzy przez niego przystępują do Boga, bo żyje zawsze, aby się wstawiać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to przystało nam mieć arcykapłana, świętego, niewinnego, nieskalanego, odłączonego od grzeszników i wywyższonego nad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musi codziennie, jak inni arcykapłani, składać ofiar najpierw za własne grzechy, następnie za grzechy ludu; uczynił to bowiem raz na zawsze, gdy ofiarował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ustanawia arcykapłanami ludzi, którzy podlegają słabościom, lecz słowo przysięgi, która przyszła później niż zakon, ustanowiło Syna doskonałego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2024-04-27T16:21:14Z</dcterms:modified>
</cp:coreProperties>
</file>