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Stara i nowa służba Boża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i pierwsze przymierze miało przepisy o służbie Bożej i ziemską świątynię.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Wystawiony bowiem został przybytek, którego część przednia nazywa się miejscem świętym, a w niej znajdowały się świecznik i stół, i chleby pokładne;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drugą zaś zasłoną był przybytek, zwany miejscem najświętszym,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Mieszczący złotą kadzielnicę i Skrzynię Przymierza, pokrytą zewsząd złotem, w której był złoty dzban z manną i laska Aarona, która zakwitła, i tablice przymierza;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nią zaś cherubini chwały, zacieniający wieko skrzyni, o czym teraz nie ma potrzeby szczegółowo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skoro tak te rzeczy zostały urządzone, kapłani sprawujący służbę Bożą wchodzą stale do pierwszej części przybytku,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drugiej zaś raz w roku sam tylko arcykapłan, i to nie bez krwi, którą ofiaruje za siebie samego i za uchybienia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Duch Święty wskazuje wyraźnie, że droga do świątyni nie została jeszcze objawiona, dopóki stoi pierwszy przybytek;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to znaczenie obrazowe, odnoszące się do teraźniejszego czasu, kiedy to składane bywają dary i ofiary, które nie mogą doprowadzić do wewnętrznej doskonałości tego, kto pełni służbę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to tylko przepisy zewnętrzne, dotyczące pokarmów i napojów, i różnych obmywań, nałożone do czasu zaprowadzenia nowego porządku.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Oczyszczająca moc ofiary Chrystusowej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Chrystus, który się zjawił jako arcykapłan dóbr przyszłych, wszedł przez większy i doskonalszy przybytek, nie ręką zbudowany, to jest nie z tego stworzonego świata pochodzący,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raz na zawsze do świątyni nie z krwią kozłów i cielców, ale z własną krwią swoją, dokonawszy wiecznego odkupienia.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krew kozłów i wołów oraz popiół z jałowicy przez pokropienie uświęcają skalanych i przywracają cielesną czystość,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ileż bardziej krew Chrystusa, który przez Ducha wiecznego ofiarował samego siebie bez skazy Bogu, oczyści sumienie nasze od martwych uczynków, abyśmy mogli służyć Bogu żywemu.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jest On pośrednikiem nowego przymierza, ażeby gdy poniesiona została śmierć dla odkupienia przestępstw popełnionych za pierwszego przymierza, ci, którzy są powołani, otrzymali obiecane dziedzictwo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testament, tam musi być stwierdzona śmierć tego, który go sporządził;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testament jest prawomocny z chwilą śmierci, a nie ma nigdy ważności, dopóki żyje ten, kto go sporządził.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pierwsze przymierze nie zostało zapoczątkowane bez rozlewu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Mojżesz ogłosił całemu ludowi wszystkie ustawy zakonu, wziął krew cielców i kozłów wraz z wodą, wełną szkarłatną i hizopem, i pokropił zarówno samą księgę, jak i cały lud,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To jest krew przymierza, które Bóg dla was ustanowił.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pokropił krwią przybytek i wszystkie naczynia przeznaczone do służby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według zakonu niemal wszystko bywa oczyszczane krwią, i bez rozlania krwi nie ma odpuszczenia.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Niepowtarzalność ofiary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więc rzeczą konieczną, aby odbicia rzeczy niebieskich były oczyszczane tymi sposobami, same zaś rzeczy niebieskie lepszymi ofiarami aniżeli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Chrystus nie wszedł do świątyni zbudowanej rękami, która jest odbiciem prawdziwej, ale do samego nieba, aby się wstawiać teraz za nami przed obliczem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dlatego, żeby wielekroć ofiarować samego siebie, podobnie jak arcykapłan wchodzi do świątyni co roku z cudzą krwią,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takim razie musiałby cierpieć wiele razy od początku świata; ale obecnie objawił się On jeden raz u schyłku wieków dla zgładzenia grzechu przez ofiarowanie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 postanowione jest ludziom raz umrzeć, a potem sąd,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Chrystus, raz ofiarowany, aby zgładzić grzechy wielu, drugi raz ukaże się nie z powodu grzechu, lecz ku zbawieniu tym, którzy go oczekują.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2024-04-29T13:31:05Z</dcterms:modified>
</cp:coreProperties>
</file>