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Wiara i pokora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sługa Boga i Pana Jezusa Chrystusa, pozdrawia dwanaście pokoleń, które żyją w rozproszeniu.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Poczytujcie to sobie za najwyższą radość, bracia moi, gdy rozmaite próby przechodzicie,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doświadczenie wiary waszej sprawia wytrwałość,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Wytrwałość zaś niech prowadzi do dzieła doskonałego, abyście byli doskonali i nienaganni, nie mający żadnych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komu z was brak mądrości, niech prosi Boga, który wszystkich obdarza chętnie i bez wypominania, a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prosi z wiarą, bez powątpiewania; kto bowiem wątpi, podobny jest do fali morskiej, przez wiatr tu i tam miotanej.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niechaj nie mniema taki człowiek, że coś od Pana otrzyma,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o rozdwojonej duszy, chwiejny w całym swoim postępowaniu.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brat ubogi chlubi się z wywyższenia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zaś z poniżenia swego, gdyż przeminie jak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słońce wzeszło z żarem swoim i wysuszyło trawę, i kwiat jej opadł, i uległo zniszczeniu piękno jego wyglądu; tak zmarnieje i bogacz na drogach swoich.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Wytrwałość wobec pokus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wytrwa w próbie, bo gdy wytrzyma próbę, weźmie wieniec żywota, obiecany przez Boga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nikt, gdy wystawiony jest na pokusę, nie mówi: Przez Boga jestem kuszony; Bóg bowiem nie jest podatny na pokusy do złego ani 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bywa kuszony przez własne pożądliwości, które go pociągają i nęcą;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gdy pożądliwość pocznie, rodzi grzech, a gdy grzech dojrzeje,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błądźcie, umiłowani 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datek dobry i wszelki dar doskonały zstępuje z góry od Ojca światłości; u niego nie ma żadnej odmiany ani nawet chwilowego zaćmienia.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zechciał, zrodził nas przez Słowo prawdy, abyśmy byli niejako pierwszym zarodkiem jego stworzeń.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pobożność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to, umiłowani bracia moi. A niech każdy człowiek będzie skory do słuchania, nieskory do mówienia, nieskory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człowieka nie czyni tego, co jest sprawiedliwe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odrzućcie wszelki brud i nadmiar złości i przyjmijcie z łagodnością wszczepione w was Słowo, które może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wykonawcami Słowa, a nie tylko słuchaczami, oszukującymi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ktoś jest słuchaczem Słowa, a nie wykonawcą, to podobny jest do człowieka, który w zwierciadle przygląda się swemu naturalnemu obliczu;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przypatrzył się sobie i odszedł, i zaraz zapomniał,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wejrzał w doskonały zakon wolności i trwa w nim, nie jest słuchaczem, który zapomina, lecz wykonawcą; ten będzie błogosławiony w swoim działaniu.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sądzi, że jest pobożny, a nie powściąga języka swego, lecz oszukuje serce swoje, tego pobożność jest bezużyteczna.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Czystą i nieskalaną pobożnością przed Bogiem i Ojcem jest to: nieść pomoc sierotom i wdowom w ich niedoli i zachowywać siebie nie splamionym przez świat.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Ostrzeżenie przed stronniczością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nie czyńcie różnicy między osobami przy wyznawaniu wiary w Jezusa Chrystusa, naszego Pana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na wasze zgromadzenie przyszedł człowiek ze złotymi pierścieniami na palcach i we wspaniałej szacie, a przyszedłby też ubogi w nędznej szacie,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zwrócilibyście oczy na tego, który nosi wspaniałą szatę i powiedzielibyście: Ty usiądź tu wygodnie, a ubogiemu powiedzielibyście: Ty stań sobie tam lub usiądź u podnóżka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czyż nie uczyniliście różnicy między sobą i nie staliście się sędziami, którzy fałszywie rozumują?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Posłuchajcie, bracia moi umiłowani! Czyż to nie Bóg wybrał ubogich w oczach świata, aby byli bogatymi w wierze i dziedzicami Królestwa, obiecanego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wzgardziliście ubogim. Czyż nie bogacze ciemiężą was i nie oni ciągną was do sądów?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oni zniesławiają zacne dobre imię, które zostało nad wami wezwane?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wypełniacie zgodnie z Pismem królewskie przykazanie: Będziesz miłował bliźniego swego jak siebie samego, dobrze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czynicie różnicę między osobami, popełniacie grzech i jesteście uznani przez zakon za przestępców.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bowiem zachowa cały zakon, a uchybi w jednym, stanie się winnym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który powiedział: Nie cudzołóż, powiedział też: Nie zabijaj; jeżeli więc nie cudzołożysz, ale zabijasz, jesteś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czyńcie, jak ci, którzy mają być sądzeni przez zakon wolności.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tym, który nie okazał miłosierdzia, odbywa się sąd bez miłosierdzia, miłosierdzie góruje nad sądem.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wierze i uczynkach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pomoże, bracia moi, jeśli ktoś mówi, że ma wiarę, a nie ma uczynków? Czy wiara może go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brat albo siostra nie mają się w co przyodziać i brakuje im powszedniego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was powiedziałby im: Idźcie w pokoju, ogrzejcie się i nasyćcie, a nie dalibyście im tego, czego ciało potrzebuje, cóż to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wiara, jeżeli nie ma uczynków, martwa jest sama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 ktoś: Ty masz wiarę, a ja mam uczynki; pokaż mi wiarę swoją bez uczynków, a ja ci pokażę wiarę z uczynków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wierzysz, że Bóg jest jeden? Dobrze czynisz; demony również wierzą i drżą.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przeto poznać, nędzny człowieku, że wiara bez uczynków jest martwa?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Abraham, praojciec nasz, nie został usprawiedliwiony z uczynków, gdy ofiarował na ołtarzu Izaaka, syna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że wiara współdziałała z uczynkami jego i że przez uczynki stała się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wypełniło się Pismo, które mówi: I uwierzył Abraham Bogu i poczytane mu to zostało ku usprawiedliwieniu, i nazwany został 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że człowiek bywa usprawiedliwiony z uczynków, a nie jedynie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podobny sposób i Rahab, nierządnica, czyż nie z uczynków została usprawiedliwiona, gdy przyjęła posłów i wypuściła ich inną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ciało bez ducha jest martwe, tak i wiara bez uczynków jest martwa.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O powściągliwości języka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niewielu z was zostaje nauczycielami, bracia moi, gdyż wiecie, że otrzymamy surowszy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Dopuszczamy się bowiem wszyscy wielu uchybień; jeśli kto w mowie nie uchybia, ten jest mężem doskonałym, który i całe ciało może utrzymać na wodzy.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koniom wkładamy w pyski wędzidła, aby nam były posłuszne, to kierujemy całym ich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okręty, chociaż są tak wielkie i gwałtownymi wichrami pędzone, kierowane bywają maleńkim sterem tam, dokąd chce wola sternika.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język jest małym członkiem, lecz pyszni się z wielkich rzeczy. Jakże wielki las zapala mały ogień!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język jest ogniem; język jest wśród naszych członków swoistym światem nieprawości; kala on całe ciało i rozpala bieg życia, sam będąc rozpalony przez piekło.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 rodzaj dzikich zwierząt i ptaków, płazów i stworzeń morskich może być ujarzmiony i został ujarzmiony przez rodzaj ludzki.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nikt z ludzi nie może ujarzmić języka, tego krnąbrnego zła, pełnego śmiercionośnego jadu.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wysławiamy Pana i Ojca i nim przeklinamy ludzi, stworzonych na podobieństwo 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samych ust wychodzi błogosławieństwo i przekleństwo. Tak, bracia moi, być nie powinno.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źródło wydaje z tego samego otworu wodę słodką i gorzką?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drzewo figowe, bracia moi, może rodzić oliwki albo winna latorośl figi? Tak też słony zdrój nie może wydać słodkiej wody.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i fałszywa mądrość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między wami ktoś mądry i rozumny? Niech to pokaże przez dobre postępowanie uczynkami swymi, nacechowanymi łagodnością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gorzką zazdrość i kłótliwość macie w sercach swoich, to przynajmniej nie przechwalajcie się i nie kłamcie wbrew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mądrość, która z góry zstępuje, lecz przyziemna, zmysłowa, demoniczna.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zazdrość i kłótliwość, tam niepokój i wszelki zły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mądrość, która jest z góry, jest przede wszystkim czysta, następnie miłująca pokój, łagodna, ustępliwa, pełna miłosierdzia i dobrych owoców, nie stronnicza, nie obłudna.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owoc sprawiedliwości bywa zasiewany w pokoju przez tych, którzy pokój czynią.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Przeciwko waśniom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spory i skąd walki między wami? Czy nie pochodzą one z namiętności waszych, które toczą bój w członkach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macie; zabijacie i zazdrościcie, a nie możecie osiągnąć; walczycie i spory prowadzicie. Nie macie, bo nie 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Prosicie, a nie otrzymujecie, dlatego że źle prosicie, zamyślając to zużyć na zaspokojenie swoich namiętności.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Wiarołomni, czy nie wiecie, że przyjaźń ze światem, to wrogość wobec Boga? Jeśli więc kto chce być przyjacielem świata, staje się nieprzyjacielem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sądzicie, że na próżno Pismo mówi: Zazdrośnie chce On mieć tylko dla siebie ducha, któremu dał w nas mieszkanie?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większą jeszcze okazuje łaskę, gdyż mówi: Bóg się pysznym przeciwstawia, a 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poddajcie się Bogu, przeciwstawcie się diabłu, a ucieknie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do Boga, a zbliży się do was. Obmyjcie ręce, grzesznicy, i oczyśćcie serca, ludzie o rozdwojonej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i smućcie się, i płaczcie; śmiech wasz niech się w żałość obróci, a radość w przygnębienie.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przed Panem,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drugich, bracia. Kto obmawia lub osądza brata swego, obmawia zakon i osądza zakon; jeżeli zaś osądzasz zakon, nie jesteś wykonawcą zakonu, lecz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zakonodawca i sędzia, Ten, który może zbawić i zatracić. Ty zaś kim jesteś, że osądzasz bliźniego?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Przeciwko chęci bogacenia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którzy mówicie: Dziś albo jutro pójdziemy do tego lub owego miasta, zatrzymamy się tam przez jeden rok i będziemy handlowali i ciągnęli zyski,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 wiecie, co jutro będzie. Bo czymże jest życie wasze? Parą jesteście, która ukazuje się na krótko, a potem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tego, winniście mówić: Jeżeli Pan zechce, będziemy żyli i zrobimy to lub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natomiast chełpicie się przechwałkami swoimi; wszelka tego rodzaju chełpliwość jest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umie dobrze czynić, a nie czyni, dopuszcza się grzechu.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Przeciwko bogaczom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bogacze, płaczcie i narzekajcie nad nieszczęściami, jakie na was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zmarniało, a szaty wasze mole zjadły.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zaśniedziało, a śniedź ich świadczyć będzie przeciwko wam i strawi ciała wasze jak ogień. Nagromadziliście skarby w dniach, które się mają ku końcowi.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zapłata, zatrzymana przez was robotnikom, którzy zżęli pola wasze, krzyczy, a wołania żeńców dotarły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na ziemi w zbytku i w rozkoszach, utuczyliście serca wasze na dzień uboju.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Wydaliście skazujący wyrok i zabiliście sprawiedliwego; nie opiera się wam.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cierpliwości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bądźcie cierpliwi, bracia, aż do przyjścia Pana. Oto rolnik cierpliwie oczekuje cennego owocu ziemi, aż spadnie wczesny i późniejszy deszcz.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i wy cierpliwi, umocnijcie serca swoje, bo przyjście Pana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narzekajcie, bracia, jedni na drugich, abyście nie byli sądzeni; oto sędzia już u drzwi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za przykład cierpienia i cierpliwości bierzcie proroków, którzy przemawiali w imieniu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 błogosławionych uważamy tych, którzy wytrwali. Słyszeliście o wytrwałości Joba i oglądaliście zakończenie, które zgotował Pan, bo wielce litościwy i miłosierny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przede wszystkim, bracia moi, nie przysięgajcie ani na niebo, ani na ziemię, ani nie składajcie żadnej innej przysięgi; ale niech wasze "tak" będzie "tak", a wasze "nie" niech będzie "nie", abyście nie byli pociągnięci pod sąd.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modlitwy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kto między wami? Niech się modli. Weseli się kto? Niech śpiewa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 między wami? Niech przywoła starszych zboru i niech się modlą nad nim, namaściwszy go oliwą w imieniu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płynąca z wiary uzdrowi chorego i Pan go podźwignie; jeżeli zaś dopuścił się grzechów, będą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tedy grzechy jedni drugim i módlcie się jedni za drugich, abyście byli uzdrowieni. Wiele może usilna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człowiekiem podobnym do nas i modlił się usilnie, żeby nie było deszczu; i nie było deszczu na ziemi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modlił się i niebo spuściło deszcz, i ziemia wydała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jeśli kto spośród was zboczy od prawdy, a ktoś go nawróci,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ten, kto nawróci grzesznika z błędnej drogi jego, wybawi duszę jego od śmierci i zakryje mnóstwo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2024-04-24T04:40:51Z</dcterms:modified>
</cp:coreProperties>
</file>