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Jakuba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Wiara i pokora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Jakub, sługa Boga i Pana Jezusa Chrystusa, pozdrawia dwanaście pokoleń, które żyją w rozproszeniu.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Poczytujcie to sobie za najwyższą radość, bracia moi, gdy rozmaite próby przechodzicie,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że doświadczenie wiary waszej sprawia wytrwałość,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Wytrwałość zaś niech prowadzi do dzieła doskonałego, abyście byli doskonali i nienaganni, nie mający żadnych braków.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komu z was brak mądrości, niech prosi Boga, który wszystkich obdarza chętnie i bez wypominania, a będzie mu dana.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niech prosi z wiarą, bez powątpiewania; kto bowiem wątpi, podobny jest do fali morskiej, przez wiatr tu i tam miotanej.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niechaj nie mniema taki człowiek, że coś od Pana otrzyma,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o rozdwojonej duszy, chwiejny w całym swoim postępowaniu.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brat ubogi chlubi się z wywyższenia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Bogaty zaś z poniżenia swego, gdyż przeminie jak kwiat trawy.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słońce wzeszło z żarem swoim i wysuszyło trawę, i kwiat jej opadł, i uległo zniszczeniu piękno jego wyglądu; tak zmarnieje i bogacz na drogach swoich.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Wytrwałość wobec pokus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mąż, który wytrwa w próbie, bo gdy wytrzyma próbę, weźmie wieniec żywota, obiecany przez Boga tym, którzy go miłują.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nikt, gdy wystawiony jest na pokusę, nie mówi: Przez Boga jestem kuszony; Bóg bowiem nie jest podatny na pokusy do złego ani sam nikogo nie kusi.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każdy bywa kuszony przez własne pożądliwości, które go pociągają i nęcą;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Potem, gdy pożądliwość pocznie, rodzi grzech, a gdy grzech dojrzeje, rodzi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błądźcie, umiłowani bracia moi.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 datek dobry i wszelki dar doskonały zstępuje z góry od Ojca światłości; u niego nie ma żadnej odmiany ani nawet chwilowego zaćmienia.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zechciał, zrodził nas przez Słowo prawdy, abyśmy byli niejako pierwszym zarodkiem jego stworzeń.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Prawdziwa pobożność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Wiedzcie to, umiłowani bracia moi. A niech każdy człowiek będzie skory do słuchania, nieskory do mówienia, nieskory do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gniew człowieka nie czyni tego, co jest sprawiedliwe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odrzućcie wszelki brud i nadmiar złości i przyjmijcie z łagodnością wszczepione w was Słowo, które może zbawić dusze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bądźcie wykonawcami Słowa, a nie tylko słuchaczami, oszukującymi samych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ktoś jest słuchaczem Słowa, a nie wykonawcą, to podobny jest do człowieka, który w zwierciadle przygląda się swemu naturalnemu obliczu;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przypatrzył się sobie i odszedł, i zaraz zapomniał, jakim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 wejrzał w doskonały zakon wolności i trwa w nim, nie jest słuchaczem, który zapomina, lecz wykonawcą; ten będzie błogosławiony w swoim działaniu.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sądzi, że jest pobożny, a nie powściąga języka swego, lecz oszukuje serce swoje, tego pobożność jest bezużyteczna.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Czystą i nieskalaną pobożnością przed Bogiem i Ojcem jest to: nieść pomoc sierotom i wdowom w ich niedoli i zachowywać siebie nie splamionym przez świat.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Jakuba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2024-04-23T20:44:59Z</dcterms:modified>
</cp:coreProperties>
</file>