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Przeciwko bogaczom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wy, bogacze, płaczcie i narzekajcie nad nieszczęściami, jakie na was przyjdą.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wasze zmarniało, a szaty wasze mole zjadły.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Złoto wasze i srebro zaśniedziało, a śniedź ich świadczyć będzie przeciwko wam i strawi ciała wasze jak ogień. Nagromadziliście skarby w dniach, które się mają ku końcowi.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zapłata, zatrzymana przez was robotnikom, którzy zżęli pola wasze, krzyczy, a wołania żeńców dotarły do uszu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Żyliście na ziemi w zbytku i w rozkoszach, utuczyliście serca wasze na dzień uboju.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Wydaliście skazujący wyrok i zabiliście sprawiedliwego; nie opiera się wam.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Napomnienie do cierpliwości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bądźcie cierpliwi, bracia, aż do przyjścia Pana. Oto rolnik cierpliwie oczekuje cennego owocu ziemi, aż spadnie wczesny i późniejszy deszcz.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i wy cierpliwi, umocnijcie serca swoje, bo przyjście Pana jest bliskie.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narzekajcie, bracia, jedni na drugich, abyście nie byli sądzeni; oto sędzia już u drzwi 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za przykład cierpienia i cierpliwości bierzcie proroków, którzy przemawiali w imieniu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 błogosławionych uważamy tych, którzy wytrwali. Słyszeliście o wytrwałości Joba i oglądaliście zakończenie, które zgotował Pan, bo wielce litościwy i miłosierny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przede wszystkim, bracia moi, nie przysięgajcie ani na niebo, ani na ziemię, ani nie składajcie żadnej innej przysięgi; ale niech wasze "tak" będzie "tak", a wasze "nie" niech będzie "nie", abyście nie byli pociągnięci pod sąd.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Moc modlitwy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Cierpi kto między wami? Niech się modli. Weseli się kto? Niech śpiewa pieśni.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Choruje kto między wami? Niech przywoła starszych zboru i niech się modlą nad nim, namaściwszy go oliwą w imieniu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modlitwa płynąca z wiary uzdrowi chorego i Pan go podźwignie; jeżeli zaś dopuścił się grzechów, będą mu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Wyznawajcie tedy grzechy jedni drugim i módlcie się jedni za drugich, abyście byli uzdrowieni. Wiele może usilna modlitwa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Eliasz był człowiekiem podobnym do nas i modlił się usilnie, żeby nie było deszczu; i nie było deszczu na ziemi przez trzy lata i sześć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modlił się i niebo spuściło deszcz, i ziemia wydała swój plon.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moi, jeśli kto spośród was zboczy od prawdy, a ktoś go nawróci,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wie, że ten, kto nawróci grzesznika z błędnej drogi jego, wybawi duszę jego od śmierci i zakryje mnóstwo grzechów.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2024-04-24T02:44:10Z</dcterms:modified>
</cp:coreProperties>
</file>