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Piotra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Pozdrowienie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Piotr, apostoł Jezusa Chrystusa, do wychodźców rozproszonych po Poncie, Galacji, Kappadocji, Azji i Bitynii, wybranych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powziętego z góry postanowienia Boga, Ojca, poświęconych przez Ducha ku posłuszeństwu i pokropieniu krwią Jezusa Chrystusa: Łaska i pokój niech się wam rozmnożą.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Dziękczynienie za chrześcijańską nadzieję zbawienia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niech będzie Bóg i Ojciec Pana naszego Jezusa Chrystusa, który według wielkiego miłosierdzia swego odrodził nas ku nadziei żywej przez zmartwychwstanie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dziedzictwu nieznikomemu i nieskalanemu, i niezwiędłemu, jakie zachowane jest w niebie dla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mocą Bożą strzeżeni jesteście przez wiarę w zbawienie, przygotowane do objawienia się w czasie ostatecznym.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Weselcie się z tego, mimo że teraz na krótko, gdy trzeba, zasmuceni bywacie różnorodnymi doświadczeniami,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Ażeby wypróbowana wiara wasza okazała się cenniejsza niż znikome złoto, w ogniu wypróbowane, ku chwale i czci, i sławie, gdy się objawi Jezus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miłujecie, chociaż go nie widzieliście, wierzycie w niego, choć go teraz nie widzicie, i weselicie się radością niewysłowioną i chwalebną,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Osiągając cel wiary, zbawienie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Zbawienia tego poszukiwali i wywiadywali się o nie prorocy, którzy prorokowali o przeznaczonej dla was łasce,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Starając się wybadać, na który albo na jaki to czas wskazywał działający w nich Duch Chrystusowy, który przepowiadał cierpienia, mające przyjść na Chrystusa, ale też mające potem nastać uwielbienie.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 to zostało objawione, że nie sobie samym, lecz wam usługiwali w tym, co teraz wam zostało zwiastowane przez tych, którzy w Duchu Świętym zesłanym z nieba opowiadali wam radosną nowinę; a są to rzeczy, w które sami aniołowie wejrzeć pragną.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Wezwanie do bogobojnego życia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okiełzajcie umysły wasze i trzeźwymi będąc, połóżcie całkowicie nadzieję waszą w łasce, która wam jest dana w objawieniu się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dzieci posłuszne nie kierujcie się pożądliwościami, jakie poprzednio wami władały w czasie nieświadomości waszej,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za przykładem świętego, który was powołał, sami też bądźcie świętymi we wszelkim postępowaniu waszym,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napisano: Świętymi bądźcie, bo Ja jestem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wzywacie jako Ojca tego, który bez względu na osobę sądzi każdego według uczynków jego, żyjcie w bojaźni przez czas pielgrzymowania waszego,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nie rzeczami znikomymi, srebrem albo złotem, zostaliście wykupieni z marnego postępowania waszego, przez ojców wam przekazanego,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drogą krwią Chrystusa, jako baranka niewinnego i nieskalanego.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był On na to przeznaczony już przed założeniem świata, ale objawiony został dopiero w czasach ostatnich ze względu na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przez niego uwierzyliście w Boga, który go wzbudził z umarłych i dał mu chwałę, tak iż wiara wasza i nadzieja są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dusze wasze uświęciliście przez posłuszeństwo prawdzie ku nieobłudnej miłości bratniej, umiłujcie czystym sercem jedni drugich gorąco,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odrodzeni nie z nasienia skazitelnego, ale nieskazitelnego, przez Słowo Boże, które żyje i trwa.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wszelkie ciało jest jak trawa, A wszelka chwała jego jak kwiat trawy. Uschła trawa, I kwiat opadł,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Słowo Pana trwa na wieki. A jest to Słowo, które wam zostało zwiastowane.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2024-04-26T07:07:56Z</dcterms:modified>
</cp:coreProperties>
</file>