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Piotra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Mężowie i żony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wy, żony, bądźcie uległe mężom swoim, aby, jeśli nawet niektórzy nie są posłuszni Słowu, dzięki postępowaniu kobiet, bez słowa zostali pozyskani,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Ujrzawszy wasze czyste, bogobojne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Ozdobą waszą niech nie będzie to, co zewnętrzne, trefienie włosów, złote klejnoty lub strojne szaty,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ukryty wewnętrzny człowiek z niezniszczalnym klejnotem łagodnego i cichego ducha, który jedynie ma wartość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tak niegdyś przyozdabiały się święte niewiasty, pokładające nadzieję w Bogu, uległe swoim mężom;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Sara posłuszna była Abrahamowi, nazywając go panem. Jej dziećmi stałyście się wy, gdy czynicie dobrze i niczym nie dajecie się nastraszyć.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wy, mężowie, postępujcie z nimi z wyrozumiałością jako ze słabszym rodzajem niewieścim i okazujcie im cześć, skoro i one są dziedziczkami łaski żywota, aby modlitwy wasze nie doznały przeszkody.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Chrześcijańskie współczucie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końcu: Bądźcie wszyscy jednomyślni, współczujący, braterscy, miłosierni, pokorni;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oddawajcie złem za zło ani obelgą za obelgę, lecz przeciwnie, błogosławcie, gdyż na to powołani zostaliście, abyście odziedziczyli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chce być zadowolony z życia i oglądać dni dobre, ten niech powstrzyma język swój od złego, a wargi swoje od mowy zdradliwej.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odwróci od złego, a czyni dobre, niech szuka pokoju i dąży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oczy Pana zwrócone są na sprawiedliwych, a uszy jego ku prośbie ich, lecz oblicze Pańskie przeciwko tym, którzy czynią zło.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cierpieniu w imię sprawiedliwości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któż wyrządzi wam co złego, jeżeli będziecie gorliwymi rzecznikami dobrego?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chociażbyście nawet mieli cierpieć dla sprawiedliwości, błogosławieni jesteście. Nie lękajcie się więc gróźb ich i nie trwóżcie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Chrystusa Pana poświęcajcie w sercach waszych, zawsze gotowi do obrony przed każdym, domagającym się od was wytłumaczenia się z nadziei waszej,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czyńcie to z łagodnością i szacunkiem. Miejcie sumienie czyste, aby ci, którzy zniesławiają dobre chrześcijańskie życie wasze, zostali zawstydzeni, że was spotwarzali.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bowiem jest, jeżeli taka jest wola Boża, cierpieć za dobre niż za złe uczynki.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i Chrystus raz za grzechy cierpiał, sprawiedliwy za niesprawiedliwych, aby was przywieść do Boga; w ciele wprawdzie poniósł śmierć, lecz w duchu został przywrócony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też poszedł i zwiastował duchom będącym w więzieniu,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niegdyś były nieposłuszne, gdy Bóg cierpliwie czekał za dni Noego, kiedy budowano arkę, w której tylko niewielu, to jest osiem dusz, ocalało przez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jest obrazem chrztu, który teraz i was zbawia, a jest nie pozbyciem się cielesnego brudu, lecz prośbą do Boga o dobre sumienie przez zmartwychwstanie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wstąpił na niebiosa, siedzi na prawicy Bożej, a poddani mu są aniołowie i zwierzchności, i moce.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2024-04-29T18:26:41Z</dcterms:modified>
</cp:coreProperties>
</file>