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dzięki sprawiedliwości Boga naszego i Zbawiciela Jezusa Chrystusa osiągnęli wiarę równie wartościową co i 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rozmnożą przez poznanie Boga i Pana naszego,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przywileje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Boska jego moc obdarowała nas wszystkim, co jest potrzebne do życia i pobożności, przez poznanie tego, który nas powołał przez własną chwałę i cnotę,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darowane nam zostały drogie i największe obietnice, abyście przez nie stali się uczestnikami boskiej natury, uniknąwszy skażenia, jakie na tym świecie pociąga za sobą pożądliwość.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właśnie dlatego dołóżcie wszelkich starań i uzupełniajcie waszą wiarę cnotą, cnotę poznaniem,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Poznanie powściągliwością, powściągliwość wytrwaniem, wytrwanie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Pobożność braterstwem, braterstwo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bowiem posiadacie i one się pomnażają, to nie dopuszczą do tego, abyście byli bezczynni i bezużyteczni w poznaniu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ich nie ma, ten jest ślepy, krótkowzroczny i zapomniał, że został oczyszczony z dawniejszych swoich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tym bardziej dołóżcie starań, aby swoje powołanie i wybranie umocnić; czyniąc to bowiem,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będziecie mieli szeroko otwarte wejście do wiekuistego Królestwa Pana naszego i Zbawiciela,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Piotr w obliczu rychłego odejścia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zamierzam zawsze przypominać wam te sprawy, chociaż o nich wiecie i utwierdzeni jesteście w prawdzie, którą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zaś za rzecz słuszną, dopóki jestem w tym ciele, pobudzać was przez przypominanie,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tym, iż rychło trzeba mi będzie rozstać się z życiem, jak mi to zresztą Pan nasz, Jezus Chrystus,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też starań, abyście także po moim odejściu stale to mieli w pamięci.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Piotra i proroków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oznajmiliśmy wam moc i powtórne przyjście Pana naszego, Jezusa Chrystusa, nie opierając się na zręcznie zmyślonych baśniach, lecz jako naoczni świadkowie jego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On bowiem od Boga Ojca cześć i chwałę, gdy taki go doszedł głos od Majestatu chwały: Ten jest Syn mój umiłowany, którego sobie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będąc z nim na świętej górze, usłyszeliśmy ten głos, który pochodził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więc słowo prorockie jeszcze bardziej potwierdzone, a wy dobrze czynicie, trzymając się go niby pochodni, świecącej w ciemnym miejscu, dopóki dzień nie zaświta i nie wzejdzie jutrzenka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to wiedzcie, że wszelkie proroctwo Pisma nie podlega dowolnemu wykładowi.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proroctwo nie przychodziło nigdy z woli ludzkiej, lecz wypowiadali je ludzie Boży, natchnieni Duchem Świętym.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2024-04-26T07:58:49Z</dcterms:modified>
</cp:coreProperties>
</file>