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Ostrzeżenie przed fałszywymi nauczycielami i złym życiem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byli też fałszywi prorocy między ludem, jak i wśród was będą fałszywi nauczyciele, którzy wprowadzać będą zgubne nauki i zapierać się Pana, który ich odkupił, sprowadzając na się rychłą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pójdzie za ich rozwiązłością, a droga prawdy będzie przez nich pohańbiona.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chciwości wykorzystywać was będą przez zmyślone opowieści; lecz wyrok potępienia na nich od dawna zapadł i zguba ich nie drzemie.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nie oszczędził aniołów, którzy zgrzeszyli, lecz strąciwszy do otchłani, umieścił ich w mrocznych lochach, aby byli zachowani na 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starożytnego świata nie oszczędził, lecz ocalił jedynie ośmioro wraz z Noem, zwiastunem sprawiedliwości, zesławszy potop na świat bezbożnych;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Sodomę i Gomorę spalił do cna i na zagładę skazał jako przykład dla tych, którzy by mieli wieść życie bezbożne,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wyrwał sprawiedliwego Lota, udręczonego przez rozpustne postępowanie bezbożników,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sprawiedliwy ten, mieszkając między nimi, widział bezbożne ich uczynki i słyszał o nich, i trapił się tym dzień w dzień w prawej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 Pan wyrwać pobożnych z pokuszenia, bezbożnych zaś zachować na dzień sądu celem ukarania,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Szczególnie zaś tych, którzy oddają się niecnym pożądliwościom cielesnym, a zwierzchnością pogardzają. Zuchwali, zarozumiali, nie lękają się nawet bluźnić mocom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aniołowie siłą i mocą są więksi od nich, nie wydają na nich przed Panem wyroku potępienia.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jak nierozumne zwierzęta, które z natury są po to, by je łapano i zabijano, bluźnią temu, czego nie znają; toteż zginą jak 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poniosą karę za nieprawość. Oddawanie się w dzień rozpuście uważają za rozkosz, a gdy współbiesiadują z wami, są zakałą i hańbą, ponieważ nurzają się w swoich pożądliwościach.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ich wypatrują tylko cudzołożnic i nigdy im nie dość grzechu; nęcą dusze słabe, serce mają wyćwiczone w chciwości, synowie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Opuściwszy drogę prostą, zbłądzili i wstąpili na drogę Balaama, syna Beora, który ukochał zapłatę za czyny nieprawe,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został zganiony za swoją nieprawość; nieme bydlę juczne, przemówiwszy głosem ludzkim, zapobiegło nierozumnemu postępkowi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ci, to źródła bez wody i obłoki pędzone przez wicher; czeka ich przeznaczony najciemniejszy mrok.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Przemawiając bowiem słowami nadętymi a pustymi, nęcą przez żądze cielesne i rozwiązłość tych, którzy dopiero co wyzwolili się od wpływu pogrążonych w błędzie,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Obiecując im wolność, chociaż sami są niewolnikami zguby; czemu bowiem ktoś ulega, tego niewolnikiem się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przez poznanie Pana i Zbawiciela, Jezusa Chrystusa wyzwolili się od brudów świata, lecz potem znowu w nie uwikłani dają im się opanować, to stan ich ostateczny jest gorszy niż poprzedni.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byłoby dla nich nie poznać drogi sprawiedliwości, niż poznawszy ją, odwrócić się od przekazanego im świętego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Sprawdza się na nich treść owego przysłowia: Wraca pies do wymiocin swoich, oraz: Umyta świnia znów się tarza w błocie.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2024-03-28T21:58:57Z</dcterms:modified>
</cp:coreProperties>
</file>