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Jana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Życie wieczne objawione w Jezusie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było od początku, co słyszeliśmy, co oczami naszymi widzieliśmy, na co patrzyliśmy i czego ręce nasze dotykały, o Słowie żywota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żywot objawiony został, i widzieliśmy, i świadczymy, i zwiastujemy wam ów żywot wieczny, który był u Ojca, a nam objawiony został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widzieliśmy i słyszeliśmy, to i wam zwiastujemy, abyście i wy społeczność z nami mieli. A społeczność nasza jest społecznością z Ojcem i z Synem jego, Jezusem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piszemy, aby radość nasza była pełna.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Społeczność z Bogiem jest zerwaniem z grzechem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zwiastowanie to, które słyszeliśmy od niego i które wam ogłaszamy, jest takie, że Bóg jest światłością, a nie ma w nim żadnej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mówimy, że z nim społeczność mamy, a chodzimy w ciemności, kłamiemy i nie trzymamy się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chodzimy w światłości, jak On sam jest w światłości, społeczność mamy z sobą, i krew Jezusa Chrystusa, Syna jego, oczyszcza nas od wszelkiego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mówimy, że grzechu nie mamy, sami siebie zwodzimy, i prawdy w nas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wyznajemy grzechy swoje, wierny jest Bóg i sprawiedliwy i odpuści nam grzechy, i oczyści nas od wszelkiej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mówimy, że nie zgrzeszyliśmy, kłamcę z niego robimy i nie ma w nas Słowa jego.</w:t>
      </w:r>
      <w:r>
        <w:t xml:space="preserve"> </w:t>
      </w:r>
    </w:p>
    <w:p>
      <w:pPr>
        <w:pStyle w:val="Nagwek2"/>
        <w:keepNext/>
        <w:spacing w:line="360" w:lineRule="auto"/>
        <w:jc w:val="both"/>
      </w:pPr>
      <w:r>
        <w:t>Rozdział 2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Dzieci moje, to wam piszę, abyście nie grzeszyli. A jeśliby kto zgrzeszył, mamy orędownika u Ojca, Jezusa Chrystusa, który jest sprawiedliwy.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On ci jest ubłaganiem za grzechy nasze, a nie tylko za nasze, lecz i za grzechy całego świata.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Posłuszeństwo warunkiem społeczności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tego wiemy, że go znamy, jeśli przykazania jego zachowujemy.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mówi: Znam go, a przykazań jego nie zachowuje, kłamcą jest i prawdy w nim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zachowuje Słowo jego, w tym prawdziwie dopełniła się miłość Boża. Po tym poznajemy, że w nim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mówi, że w nim mieszka, powinien sam tak postępować, jak On postępował.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nie podaję wam nowego przykazania, lecz przykazanie dawne, które mieliście od początku; a tym przykazaniem dawnym jest to Słowo, które słyszeliście.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jednak nowe przykazanie podaję wam, to, które jest prawdziwe w nim i w was, gdyż ciemność ustępuje, a światłość prawdziwa już świeci.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mówi, że jest w światłości, a brata swojego nienawidzi, w ciemności jest nadal.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miłuje brata swego, w światłości mieszka i nie ma w nim zgorszenia.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zaś nienawidzi brata swego, jest w ciemności i w ciemności chodzi, i nie wie, dokąd idzie, gdyż ciemność zaślepiła jego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Piszę wam, dzieci, gdyż odpuszczone są wam grzechy dla imienia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Piszę wam, ojcowie, gdyż znacie tego, który jest od początku. Piszę wam, młodzieńcy, gdyż zwyciężyliście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Napisałem wam, dzieci, gdyż znacie Ojca. Napisałem wam, ojcowie, gdyż znacie tego, który jest od początku. Napisałem wam, młodzieńcy, gdyż jesteście mocni i Słowo Boże mieszka w was, i zwyciężyliście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miłujcie świata ani tych rzeczy, które są na świecie. Jeśli kto miłuje świat, nie ma w nim miłości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wszystko, co jest na świecie, pożądliwość ciała i pożądliwość oczu, i pycha życia, nie jest z Ojca, ale ze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świat przemija wraz z pożądliwością swoją; ale kto pełni wolę Bożą, trwa na wieki.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Ostrzeżenie przed antychrystem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Dzieci, ostatnia to już godzina. A słyszeliście, że ma przyjść antychryst, lecz oto już teraz wielu antychrystów powstało. Stąd poznajemy, że to już ostatnia godzina.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Wyszli spośród nas, lecz nie byli z nas. Gdyby bowiem byli z nas, byliby pozostali z nami. Lecz miało się okazać, że nie wszyscy są z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macie namaszczenie od Świętego i wiecie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pisałem wam nie dlatego, że nie znacie prawdy, ale dlatego, że ją znacie i że żadne kłamstwo nie wywodzi się z 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jest kłamcą, jeżeli nie ten, który przeczy, że Jezus jest Chrystusem? Ten jest antychrystem, kto podaje w wątpliwość Ojca i 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podaje w wątpliwość Syna, nie ma i Ojca. Kto wyznaje Syna, ma i 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co słyszeliście od początku, niech pozostanie w was. Jeżeli pozostanie w was to, co od początku słyszeliście, i wy pozostaniecie w Synu i w Ojcu.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obietnica, którą sam nam dał, to żywot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wam napisałem o tych, którzy was zwodzą.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namaszczenie, które od niego otrzymaliście, pozostaje w was i nie potrzebujecie, aby was ktoś uczył; lecz jak namaszczenie jego poucza was o wszystkim i jest prawdziwe, a nie jest kłamstwem, i jak was nauczyło, tak w nim trwajcie.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dzieci, trwajcie w nim, abyśmy, gdy się objawi, mogli śmiało stanąć przed nim i nie zostali zawstydzeni przy przyjściu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wiecie, że jest sprawiedliwy, wiedzcie też, że każdy, kto postępuje sprawiedliwie, z niego się narodził.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Miłość Ojca prowadzi do wzorowego życia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Patrzcie, jaką miłość okazał nam Ojciec, że zostaliśmy nazwani dziećmi Bożymi i nimi jesteśmy. Dlatego świat nas nie zna, że jego nie poznał.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teraz dziećmi Bożymi jesteśmy, ale jeszcze się nie objawiło, czym będziemy. Lecz wiemy, że gdy się objawi, będziemy do niego podobni, gdyż ujrzymy go takim, jakim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każdy, kto tę nadzieję w nim pokłada, oczyszcza się, tak jak On jest czysty.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Należy zerwać z grzechem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kto popełnia grzech, i zakon przestępuje, a grzech jest przestępstwem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wiecie, że On się objawił, aby zgładzić grzechy, a grzechu w nim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w nim mieszka, nie grzeszy; każdy, kto grzeszy, nie widział go ani go nie poznał.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Dzieci, niech was nikt nie zwodzi; kto postępuje sprawiedliwie, sprawiedliwy jest, jak On jest 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popełnia grzech, z diabła jest, gdyż diabeł od początku grzeszy. A Syn Boży na to się objawił, aby zniweczyć dzieła diabelskie.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 Boga się narodził, grzechu nie popełnia, gdyż posiew Boży jest w nim, i nie może grzeszyć, gdyż z Boga się narodził.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poznaje się dzieci Boże i dzieci diabelskie. Kto nie postępuje sprawiedliwie, nie jest z Boga, jak też ten, kto nie miłuje brata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to jest zwiastowanie, które słyszeliście od początku, że mamy się nawzajem miłować;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jak Kain, który wywodził się od złego i zabił brata swego. A dlaczego go zabił? Ponieważ uczynki jego były złe, a uczynki brata jego sprawiedliwe.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miłości braterskiej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dziwcie się, bracia, jeżeli was świat nienawidzi.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wiemy, że przeszliśmy ze śmierci do żywota, bo miłujemy braci; kto nie miłuje, pozostaje w 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nienawidzi brata swego, jest zabójcą, a wiecie, że żaden zabójca nie ma w sobie żywota wiecznego.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poznaliśmy miłość, że On za nas oddał życie swoje; i my winniśmy życie oddawać za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ktoś posiada dobra tego świata, a widzi brata w potrzebie i zamyka przed nim serce swoje, jakże w nim może mieszkać miłość Boża?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Dzieci, miłujmy nie słowem ani językiem, lecz czynem i 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poznamy, żeśmy z prawdy i uspokoimy przed nim swoje serca,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Że, jeśliby oskarżało nas serce nasze, Bóg jest większy niż serce nasze i wie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jeżeli nas serce nie oskarża, możemy śmiało stanąć przed Bogiem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otrzymamy od niego, o cokolwiek prosić będziemy, gdyż przykazań jego przestrzegamy i czynimy to, co miłe jest przed obliczem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przykazanie jego, abyśmy wierzyli w imię Syna jego, Jezusa Chrystusa, i miłowali się wzajemnie, jak nam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przestrzega przykazań jego, mieszka w Bogu, a Bóg w nim, i po tym Duchu, którego nam dał, poznajemy, że w nas mieszka.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pStyle w:val="Nagwek3"/>
        <w:keepNext/>
        <w:jc w:val="center"/>
      </w:pPr>
      <w:r>
        <w:rPr>
          <w:b/>
        </w:rPr>
        <w:t>O prawdziwym i fałszywym duchu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nie każdemu duchowi wierzcie, lecz badajcie duchy, czy są z Boga, gdyż wielu fałszywych proroków wyszło na ten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poznawajcie Ducha Bożego: Wszelki duch, który wyznaje, że Jezus Chrystus przyszedł w ciele, z Boga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 zaś duch, który nie wyznaje, że Jezus Chrystus przyszedł w ciele, nie jest z Boga. Jest to duch antychrysta, o którym słyszeliście, że ma przyjść, i teraz już jest na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 Boga jesteście, dzieci, i wy ich zwyciężyliście, gdyż Ten, który jest w was, większy jest, aniżeli ten, który jest na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są ze świata; dlatego mówią, jak świat mówi, i świat ich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jesteśmy z Boga; kto zna Boga, słucha nas, kto nie jest z Boga, nie słucha nas. Po tym poznajemy ducha prawdy i ducha fałszu.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Bóg jest miłością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miłujmy się nawzajem, gdyż miłość jest z Boga, i każdy, kto miłuje, z Boga się narodził i zna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miłuje, nie zna Boga, gdyż Bóg jest miłością.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objawiła się miłość Boga do nas, iż Syna swego jednorodzonego posłał Bóg na świat, abyśmy przezeń 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tym polega miłość, że nie myśmy umiłowali Boga, lecz że On nas umiłował i posłał Syna swego jako ubłaganie za grzechy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jeżeli Bóg nas tak umiłował, i myśmy powinni nawzajem się miłować.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 nikt nigdy nie widział; jeżeli nawzajem się miłujemy, Bóg mieszka w nas i miłość jego doszła w nas do doskonałości.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poznajemy, że w nim mieszkamy, a On w nas, że z Ducha swojego nam udzielił.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 widzieliśmy i świadczymy, iż Ojciec posłał Syna jako Zbawiciela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tedy wyzna, iż Jezus jest Synem Bożym, w tym mieszka Bóg, a on w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myśmy poznali i uwierzyli w miłość, którą Bóg ma do nas. Bóg jest miłością, a kto mieszka w miłości, mieszka w Bogu, a Bóg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miłość do nas doszła do doskonałości, że możemy mieć niezachwianą ufność w dzień sądu, gdyż jaki On jest, tacy i my jesteśmy na tym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miłości nie ma bojaźni, wszak doskonała miłość usuwa bojaźń, gdyż bojaźń drży przed karą; kto się więc boi, nie jest doskonały w 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Miłujmy więc, gdyż On nas przedtem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mówi: Miłuję Boga, a nienawidzi brata swego, kłamcą jest; albowiem kto nie miłuje brata swego, którego widzi, nie może miłować Boga, którego nie widzi.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przykazanie mamy od niego, aby ten, kto miłuje Boga, miłował i brata swego.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pStyle w:val="Nagwek3"/>
        <w:keepNext/>
        <w:jc w:val="center"/>
      </w:pPr>
      <w:r>
        <w:rPr>
          <w:b/>
        </w:rPr>
        <w:t>Wiara chrześcijańska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wierzy, iż Jezus jest Chrystusem, z Boga się narodził, a każdy, kto miłuje tego, który go zrodził, miłuje też tego, który się z niego narodził.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poznajemy, iż dzieci Boże miłujemy, jeżeli Boga miłujemy i przykazania jego spełniamy.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tym bowiem polega miłość ku Bogu, że się przestrzega przykazań jego, a przykazania jego nie są uciążliwe.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wszystko, co się narodziło z Boga, zwycięża świat, a zwycięstwo, które zwyciężyło świat, to wiara nasza.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któż może zwyciężyć świat, jeżeli nie Ten, który wierzy, że Jezus jest Synem Bożym?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tym, który przyszedł przez wodę i krew, Jezus Chrystus; nie w wodzie tylko, ale w wodzie i we krwi, a Duch składa świadectwo, gdyż Duch jest 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trzech jest świadków: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i woda, i krew, a ci trzej są zgodni.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świadectwo ludzkie przyjmujemy, to tym bardziej świadectwo Boże, które jest wiarogodniejsze; a to jest świadectwo Boga, że złożył świadectwo o swoim Synu.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wierzy w Syna Bożego, ma świadectwo w sobie. Kto nie wierzy w Boga, uczynił go kłamcą, gdyż nie uwierzył świadectwu, które Bóg złożył o Synu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takie jest to świadectwo, że żywot wieczny dał nam Bóg, a żywot ten jest w Synu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Syna, ma żywot; kto nie ma Syna Bożego, nie ma żywota.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Wnioski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napisałem wam, którzy wierzycie w imię Syna Bożego, abyście wiedzieli, że macie żywot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Taka zaś jest ufność, jaką mamy do niego, iż jeżeli prosimy o coś według jego woli, wysłuchuje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wiemy, że nas wysłuchuje, o co go prosimy, wiemy też, że otrzymaliśmy już od niego to, o co prosiliśmy.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ktoś widzi, że brat jego popełnia grzech, lecz nie śmiertelny, niech się modli, a Bóg da mu żywot, to jest tym, którzy nie popełniają grzechu śmiertelnego. Wszak jest grzech śmiertelny; nie o takim mówię, żeby się modlić.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Wszelka nieprawość jest grzechem; lecz nie każdy grzech jest śmiertelny.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Wiemy, że żaden z tych, którzy się z Boga narodzili, nie grzeszy, ale że Ten, który z Boga został zrodzony, strzeże go i zły nie może go tknąć.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wiemy, że z Boga jesteśmy, a cały świat tkwi w złem.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 też, że Syn Boży przyszedł i dał nam rozum, abyśmy poznali tego, który jest prawdziwy. My jesteśmy w tym, który jest prawdziwy, w Synu jego, Jezusie Chrystusie. On jest tym prawdziwym Bogiem i życiem wiecznym.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Dzieci, wystrzegajcie się fałszywych bogów.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2024-04-25T11:07:27Z</dcterms:modified>
</cp:coreProperties>
</file>