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moje, to wam piszę, abyście nie grzeszyli. A jeśliby kto zgrzeszył, mamy orędownika u Ojca, Jezusa Chrystusa, który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 jest ubłaganiem za grzechy nasze, a nie tylko za nasze, lecz i za grzechy całego świata.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Posłuszeństwo warunkiem społeczności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tego wiemy, że go znamy, jeśli przykazania jego zachowujemy.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mówi: Znam go, a przykazań jego nie zachowuje, kłamcą jest i prawdy w nim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zachowuje Słowo jego, w tym prawdziwie dopełniła się miłość Boża. Po tym poznajemy, że w nim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w nim mieszka, powinien sam tak postępować, jak On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podaję wam nowego przykazania, lecz przykazanie dawne, które mieliście od początku; a tym przykazaniem dawnym jest to Słowo, które 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nowe przykazanie podaję wam, to, które jest prawdziwe w nim i w was, gdyż ciemność ustępuje, a światłość prawdziwa już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jest w światłości, a brata swojego nienawidzi, w ciemności jest nadal.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brata swego, w światłości mieszka i nie ma w nim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nienawidzi brata swego, jest w ciemności i w ciemności chodzi, i nie wie, dokąd idzie, gdyż ciemność zaślepiła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dzieci, gdyż odpuszczone są wam grzechy dla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ojcowie, gdyż znacie tego, który jest od początku. Piszę wam, młodzieńcy, gdyż 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wam, dzieci, gdyż znacie Ojca. Napisałem wam, ojcowie, gdyż znacie tego, który jest od początku. Napisałem wam, młodzieńcy, gdyż jesteście mocni i Słowo Boże mieszka w was, i 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 ani tych rzeczy, które są na świecie. Jeśli kto miłuje świat, nie ma w nim miłości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jest na świecie, pożądliwość ciała i pożądliwość oczu, i pycha życia, nie jest z Ojca, ale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 przemija wraz z pożądliwością swoją; ale kto pełni wolę Bożą, trwa na wieki.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antychrystem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ostatnia to już godzina. A słyszeliście, że ma przyjść antychryst, lecz oto już teraz wielu antychrystów powstało. Stąd poznajemy, że to już ostatnia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spośród nas, lecz nie byli z nas. Gdyby bowiem byli z nas, byliby pozostali z nami. Lecz miało się okazać, że nie wszyscy są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macie namaszczenie od Świętego i wiecie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pisałem wam nie dlatego, że nie znacie prawdy, ale dlatego, że ją znacie i że żadne kłamstwo nie wywodzi się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kłamcą, jeżeli nie ten, który przeczy, że Jezus jest Chrystusem? Ten jest antychrystem, kto podaje w wątpliwość Ojca i 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podaje w wątpliwość Syna, nie ma i Ojca. Kto wyznaje Syna, ma i 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słyszeliście od początku, niech pozostanie w was. Jeżeli pozostanie w was to, co od początku słyszeliście, i wy pozostaniecie w Synu i w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obietnica, którą sam nam dał, to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napisałem o tych, którzy was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namaszczenie, które od niego otrzymaliście, pozostaje w was i nie potrzebujecie, aby was ktoś uczył; lecz jak namaszczenie jego poucza was o wszystkim i jest prawdziwe, a nie jest kłamstwem, i jak was nauczyło, tak w nim trwajcie.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dzieci, trwajcie w nim, abyśmy, gdy się objawi, mogli śmiało stanąć przed nim i nie zostali zawstydzeni przy przyjściu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wiecie, że jest sprawiedliwy, wiedzcie też, że każdy, kto postępuje sprawiedliwie, z niego się narodził.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2024-04-25T06:31:56Z</dcterms:modified>
</cp:coreProperties>
</file>