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Plemiona Judy i Symeona pokonują Adonibezeka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Jozuego pytali synowie izraelscy Pana, mówiąc: Kto z nas ma wyruszyć pierwszy przeciwko Kananejczykom, aby walczyć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Juda wyruszy! Oto dałem tę ziemię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zaś rzekł do Symeona, swego brata: Wyrusz ze mną do przyznanej mi losem ziemi i będziemy walczyli z Kananejczykami, a ja również wyruszę z tobą do przyznanej ci losem ziemi. I Symeon wyruszył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Juda, Pan zaś wydał Kananejczyka i Peryzyjczyka w ich ręce i pobili w Bezek dziesięć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Bezek napotkali Adonibezeka, walczyli z nim i pobili Kananejczyków i Peryzyjczyków.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Adonibezek uciekł, oni zaś gonili go i pochwycili, i obcięli mu kciuki u rąk i 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Adonibezek: Siedemdziesięciu królów z obciętymi kciukami u rąk i nóg zbierało okruszyny pod moim stołem; jak ja uczyniłem, tak odpłacił mi Bóg. Następnie przyprowadzili go do Jeruzalemu i tam umarł.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Pokonanie Jeruzalemu i Hebronu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walczyli synowie Judy przeciwko Jeruzalemowi, zdobyli je, wybili mieszkańców jego ostrzem miecza, a miasto puścili z dymem.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synowie Judy zeszli w dół, aby walczyć z Kananejczykami mieszkającymi w górach, na południu i 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Juda przeciwko Kananejczykom mieszkającym w Hebronie; a Hebron nazywało się przedtem Kiriat-Arba. I pobili Szeszaja, Achimana i Talmaja.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Zdobycie Debiru przez Otniela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wyruszył przeciwko mieszkańcom Debiru, które przedtem nazywało się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Temu, kto pobije Kiriat-Sefer i zdobędzie je, dam Achsę, moją córkę,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je Otniel, syn Kenaza, młodszego brata Kaleba; dał mu więc Achsę, swoją córkę,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 przybyła do niego, namówiła go, aby wyprosił od jej ojca pole. Gdy zaś zsiadła z osła, rzekł do niej Kaleb: Co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niego: Daj mi wiano. Dałeś mi suchą ziemię południową, daj mi więc także źródła wód. I Kaleb dał jej źródła górne i źródła dolne.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Zasięg zdobyczy Judy i Beniamina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Kenity Chobaba, teścia Mojżesza, wyruszyli z synami Judy z Miasta Palm na pustynię judzką, która jest na południe od Arad, i przyszedłszy tam, zamieszkali wraz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Juda wyruszył z Symeonem, swoim bratem, i pobili Kananejczyków mieszkających w Sefat, obłożyli je klątwą, i nazwali to miasto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Juda zdobył Gazę wraz z jej okolicą i Aszkalon wraz z jego okolicą oraz Ekron wraz z jego okolicą.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Judą; objął on w posiadanie góry, lecz nie wypędził mieszkańców dolin, gdyż ci mieli żelazne wozy.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Kalebowi dali Hebron, jak powiedział Mojżesz. Wypędził on stamtąd trzech synów Anaka.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Beniamina nie wypędzili Jebuzejczyków mieszkających w Jeruzalemie, i Jebuzejczycy mieszkają z synami Beniamina w Jeruzalemie aż do dnia dzisiejszego.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Zdobycie Betel przez ród Józefa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ród Józefa wyruszył do Betel, a Pan był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Józefa przeprowadzili w Betel wywiad; a miasto to nazywało się przedtem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Wywiadowcy zobaczyli męża wychodzącego z miasta i rzekli do niego: Pokaż nam wejście do miasta, a okażemy ci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pokazał im wejście do miasta, oni zaś wybili mieszkańców miasta ostrzem miecza, lecz męża tego wraz z całą jego rodziną puścili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ten udał się do ziemi Chetejczyków, zbudował miasto i nazwał je Luz. Taka jest jego nazwa aż do dnia dzisiejszego.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Zasięg zdobyczy Manassesa i Efraima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Manasses zaś nie posiadł Bet-Szean i jego osad ani Taanak i jego osad, ani nie wypędził mieszkańców Dor i jego osad, ani mieszkańców Jibleam i jego osad, ani mieszkańców Megiddo i jego osad. Kananejczycy więc zdołali utrzymać się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Izrael się wzmocnił, narzucił Kananejczykom pańszczyznę, ale ich nie 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Efraim nie wypędził Kananejczyków mieszkających w Gezer; Kananejczycy więc mieszkali wśród nich w Gezer.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Zasięg zdobyczy innych plemion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Zebulon nie wypędził mieszkańców Kitron i mieszkańców Nachalol. Kananejczycy więc mieszkali wśród nich, lecz odrabiali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Aszer nie wypędził mieszkańców Akko i mieszkańców Sydon, Achlab, Achzib, Chelba, Afik i Rechob.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Aszeryci więc mieszkali wśród Kananejczyków mieszkających w tej ziemi, gdyż ich nie wypędzili.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Naftali nie wypędził mieszkańców Bet-Szemesz i mieszkańców Bet-Anat, mieszkał więc wśród Kananejczyków mieszkających w tej ziemi, lecz mieszkańcy Bet-Szemesz i Bet-Anat odrabiali dla nich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Amorejczycy wyparli synów Dana w górskie okolice i nie pozwolili im zejść w 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Amorejczycy utrzymali się w Har-Cheres, w Ajjalon i w Szaalbim, lecz ręka rodu Józefa zaciążyła nad nimi i odrabiali dla nich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obszar Amorejczyków sięgał od Wzniesienia Skorpionów do Sela i wzwyż.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Wystąpienia anioła Pańskiego w Bochim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anioł Pański z Gilgal do Bochim, i rzekł: Wywiodłem was z Egiptu i wprowadziłem was do ziemi, którą przysiągłem waszym ojcom, mówiąc: Nie naruszę przymierza mego z wami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wy nie zawierajcie przymierza z mieszkańcami tej ziemi, ale zburzcie ich ołtarze. Wy jednak nie usłuchaliście mojego głosu. Czemu to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Ja powiadam: Nie wypędzę ich spośród was, będą wam wrogami, a ich bogowie będą dla was sidłem.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anioł Pański wyrzekł te słowa do wszystkich synów izraelskich, lud podniósł swój głos i zapłakali,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nadali tej miejscowości nazwę Bochim, i złożyli tam Panu ofiarę.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Jozuego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rozpuścił lud i synowie izraelscy poszli każdy do swego dziedzictwa, aby objąć ziemię w posiadanie,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służył Panu przez wszystkie dni życia Jozuego oraz przez wszystkie dni życia starszych, którzy Jozuego przeżyli, a którzy oglądali wszystkie wielkie dzieła, jakich Pan dokonał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Nuna, sługa Pana, umarł, licząc sto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Pogrzebano go w obrębie jego dziedzictwa w Timnat-Cheres, na pogórzu efraimskim,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również całe to pokolenie wymarło i nastało po nich inne pokolenie, które nie znało Pana ani tego, co On uczynił dla Izraela,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Odstąpienie Izraela i rola dziejowa sędziów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synowie izraelscy czynić zło w oczach Pana i służyli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Pana, Boga ojców swoich, który ich wywiódł z ziemi egipskiej, i chodzili za innymi bogami spośród bogów ludów okolicznych, i oddawali im pokłon, drażniąc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opuścili Pana, a służyli Baalowi i Asztartom.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 Pana na Izraela, wydał ich więc w rękę łupieżców, którzy ich łupili, i zaprzedał ich w ręce ich okolicznych wrogów i nie mogli się już ostać przed swoimi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Dokądkolwiek wyszli, wszędzie tam była ręka Pańska przeciwko nim na ich nieszczęście, jak zapowiedział Pan i jak im Pan poprzysiągł. I utrapił ich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wzbudzał sędziów i ci ratowali ich z rąk ich łupieżców.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nawet swoich sędziów nie słuchali, tylko cudzołożyli, idąc za innymi bogami, i oddawali im pokłon; rychło zboczyli z drogi, którą kroczyli ich ojcowie, słuchając przykazań Pana; oni tak nie postępowali.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zaś Pan wzbudzał im sędziów, to Pan był z tym sędzią i wybawiał ich z rąk ich wrogów, póki żył ten sędzia, gdyż Pan litował się nad ich skargami na ich gnębicieli i ciemiężców.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śmierci sędziego odwracali się i postępowali jeszcze gorzej niż ich ojcowie, idąc za innymi bogami, aby im służyć i oddawać im pokłon; nie zaniechali żadnego ze swych czynów i upartych postępków.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Pana przeciwko Izraelowi, więc mówił: Ponieważ naród ten przekroczył postanowienia przymierza ze mną, jakie zawarłem z ich ojcami, i nie usłuchali głosu mojego,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 Ja nie wypędzę już przed nimi żadnego z narodów, jakie pozostawił Jozue, gdy umierał,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przez nie doświadczyć Izraela, czy będą strzec drogi Pana i po niej kroczyć, jak strzegli jej ich ojcowie,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pozostawił w spokoju te narody, nie wypędzając ich zaraz, i nie dał ich w ręce Jozuego.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Narody pozostawione w Kanaanie, aby doświadczyć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narody, które Pan pozostawił w spokoju, aby przez nie doświadczyć Izraela, tych wszystkich, którzy już nie wiedzieli o wszystkich wojnach o Kanaan,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jedynie w tym celu, aby późniejsze pokolenia synów izraelskich nauczyły się prowadzenia wojny, więc tylko ci, którzy przedtem tego nie 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książąt filistyńskich i wszyscy Kananejczycy, i Sydończycy, i Chiwwijczycy, mieszkający na pogórzu libańskim od góry Baal-Hermon aż do wejścia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oni tam po to, aby przez nich doświadczyć Izraela, aby dowiedzieć się, czy będą słuchać przykazań Pana, jakie nadał ich ojcom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mieszkali tedy pośród Kananejczyków i Chetejczyków, i Amorejczyków, i Peryzyjczyków, i Chiwwijczyków i Jebuzejczyków,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brali sobie ich córki za żony a córki swoje wydawali za mąż za ich synów i służyli ich bogom.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Sędzia Otniel uwalnia Izraela od Kuszana z Aramu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czynili tedy zło w oczach Pana i zapomnieli o Panu, Bogu swoim, i służyli Baalom i Aszerom.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więc gniew Pana na Izraela i zaprzedał ich w rękę Kuszan-Riszataima, króla Aram-Nacharaim; i byli synowie izraelscy w niewoli u Kuszan-Riszataima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synowie izraelscy wołali do Pana, wzbudził Pan synom izraelskim wybawcę, który ich wyratował, Otniela, syna Kenaza, młodszego brata Kaleba.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zawładnął nim Duch Pański, więc sądził w Izraelu, a gdy wyruszył na wojnę, Pan wydał Kuszan-Riszataima, króla Aramu, w jego rękę, i zyskał on przewagę nad Kuszan-Riszataimem.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zaznała ziemia spokoju przez czterdzieści lat. A gdy umarł Otniel, syn Kenaza,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Sędzia Ehud uwalnia Izraela od Eglona z Moabu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izraelscy w dalszym ciągu czynili zło w oczach Pana, dał Pan Eglonowi, królowi Moabu, przewagę nad Izraelem za to, że czynili zło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Skupił on przy sobie Ammonitów i Amalekitów a wyruszywszy, pobił Izraela, i zajęli Miasto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synowie izraelscy w niewoli u Eglona, króla Moabu przez osiemnaście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izraelscy wołali do Pana, wzbudził im Pan wybawcę, Ehuda, syna Gery, Beniaminitę, męża leworękiego; przez niego wysłali synowie izraelscy haracz Eglonowi, królowi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Ehud kazał sobie zrobić miecz dwusieczny, na łokieć długi, który przypasał sobie pod płaszczem do prawego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przyjechał z haraczem do Eglona, króla Moabu. A Eglon był to mąż bardzo otyły.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dokończył składania haraczu i odprawił ludzi, którzy haracz nieśli,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zawrócił od posążków, które są przy Gilgal i kazał powiedzieć królowi: Królu, mam ci coś tajnego do powiedzenia. A ten odpowiedział: Cicho! I odeszli od niego wszyscy, którzy stali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Ehud więc poszedł do niego. On zaś siedział wtedy w chłodnej komnacie górnej, przeznaczonej wyłącznie dla niego. I rzekł Ehud: Mam dla ciebie słowo od Boga. Na to ten podniósł się ze swego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Ehud wyciągnął swoją lewą rękę, chwycił za miecz u prawego swego boku i pchnął go nim w brzuch,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za ostrzem weszła także rękojeść, a tłuszcz zamknął się za ostrzem, gdyż nie wyciągnął miecza z jego brzucha; i nawet kał 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Ehud zaś wyszedł do przedsionka i zamknął za sobą drzwi górnej komnaty, i zaryglował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wyszedł, przyszli jego słudzy i spostrzegłszy, że drzwi górnej komnaty są zaryglowane, pomyśleli sobie: Zapewne załatwia swoją potrzebę w chłodnej komórce.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naczekawszy się, aż im się uprzykrzyło, gdy nikt drzwi górnej komnaty nie otwierał, wzięli klucz i otworzyli, a oto pan ich leżał martwy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Ehud zaś, podczas gdy oni marudzili, uszedł, i minąwszy posążki schronił się w Seira.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przyszedł, zadął w trąbę na pogórzu efraimskim; i zstąpili z nim synowie izraelscy z góry, a on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Chodźcie za mną, gdyż Pan wydał waszych nieprzyjaciół, Moabitów, w wasze ręce. I poszli za nim, obsadzili brody jordańskie do Moabu i nie pozwalali nikomu przechodzić.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wybili Moabitów w liczbie około dziesięciu tysięcy mężów, wszystko ludzi silnych i zdatnych do boju, i nikt nie ocalał.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został Moab poddany pod władzę Izraela i ziemia zażywała spokoju przez osiemdziesiąt lat.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Sędzia Szamgar zwycięża Filistynów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nastał Szamgar, syn Anata, który wybił Filistynów w liczbie sześciuset mężów ościeniem na woły. On także wyratował Izraela.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Zwycięstwo Debory i Baraka nad Syserą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Ehud, synowie izraelscy nadal czynili zło w oczach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Pan wydał ich w ręce Jabina, króla Kanaanu, który panował w Chasor. A wodzem jego wojska był Sysera, który mieszkał w Charoszet-Haggoim.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wołali tedy do Pana. Miał on bowiem dziewięćset żelaznych wozów bojowych i srodze uciskał synów izraelskich przez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sądziła Izraelitów prorokini Debora, żona Lappidota.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Siadywała ona pod palmą Debory, pomiędzy Ramą a Betelem na pogórzu efraimskim, i synowie izraelscy przychodzili do niej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Posłała ona wezwanie do Baraka, syna Abinoama, z Kedesz-Naftali, i kazała mu powiedzieć: Oto tak nakazuje Pan, Bóg Izraela: Wyrusz i pociągnij na górę Tabor, a weź ze sobą dziesięć tysięcy mężów z synów Naftaliego i z synów Zebulona,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ściągnę ku tobie nad potok Kiszon Syserę, wodza wojska Jabina wraz z jego wozami i z jego zgiełkliwą gromadą i wydam go w 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kazał jej odpowiedzieć: Jeżeli ty pójdziesz ze mną, to pójdę, lecz jeżeli ty nie pójdziesz ze mną, to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Pójdę z tobą, tylko że nie tobie przypadnie sława tej wyprawy, na którą ciągniesz, gdyż Pan wyda Syserę w ręce kobiety. Powstała tedy Debora i wyruszyła z Barakiem do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zwołał Barak Zebulonitów i Naftalitów do Kedesz, i dziesięć tysięcy mężów szło za nim; szła z nim także Debora.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Cheber Kenita odłączył się od Kenitów, potomków Chobaba, teścia Mojżesza, i rozbił swój namiot przy dąbrowie w Saannaim, które jest przy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doniesiono Syserze, że Barak, syn Abinoama, wyruszył na górę Tabor,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Sysera zwołał wszystkie swoje wozy w liczbie dziewięciuset, żelazne wozy bojowe i całe swoje wojsko, które miał pod sobą, z Charoszet-Haggoim nad potok Kiszon.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Debora do Baraka: Ruszaj, gdyż to dzisiaj wyda Pan Syserę w twoje ręce; oto Pan ruszył już przed tobą. Zstąpił tedy Barak z góry Tabor, a za nim dziesięć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Pan popłoch u Sysery i wśród wszystkich jego wozów, i w całym jego obozie przez Baraka, tak iż Sysera zeskoczył z wozu i uciekał pieszo,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ścigał wozy i wojsko aż do Charoszet-Haggoim i padło całe wojsko Sysery od miecza, ani jeden się nie 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Sysera zaś uciekał pieszo i schronił się w namiocie Jael, żony Chebera, gdyż między Jabinem, królem Chasoru, a domem Chebera, Kenity, panował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Jael na spotkanie Sysery, i rzekła do niego: Wstąp, mój panie, wstąp do mnie, nie bój się. Wstąpił więc do niej do namiotu, a ona przykryła go zasłoną,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niej: Podaj mi trochę wody do picia, bom spragniony. A ona otworzywszy łagiew z mlekiem dała mu się napić, a potem go przykryła.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niej: Stań u wejścia do namiotu, a jeśliby ktoś przyszedł i pytał się ciebie, czy jest tu ktoś, powiedz, że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wzięła Jael, żona Chebera, palik od namiotu, następnie chwyciła do ręki młot, podeszła do niego cicho i wbiła palik w jego skroń, aż utkwił w ziemi, bo zasnął twardo, gdyż był zmęczony; i tak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ścigał Syserę. Wtedy wyszła Jael na jego spotkanie i powiedziała mu: Chodź, a pokażę ci męża, którego szukasz. I wstąpił do niej, a oto Sysera leżał martwy z palikiem w skroni.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upokorzył Pan Jabina, króla Kanaanu wobec synów izraelskich,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synów izraelskich była coraz twardsza dla Jabina, króla Kanaanu, aż zgładzili Jabina, króla Kanaanu.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Pieśń Debory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Debora i Barak, syn Abinoama zaśpiewali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w Izraelu zapuszczono bujne włosy, Za to, że ochoczo stanął lud,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królowie, przysłuchujcie się, książęta! Ja Panu, ja śpiewać będę, Grać będę Panu,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gdy wychodziłeś z Seir, Gdy kroczyłeś z pól edomskich, Ziemia zatrzęsła się, Również niebiosa kropiły, Tak, obłoki kropiły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zachwiały się przed Panem, (To Synaj), przed Panem,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dniach Szamgara, syna Anata, W dniach Jael ustały karawany, A wędrowcy po drogach Musieli chodzić krętymi ścieżkami.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Ustali wieśniacy w Izraelu, ustali, Aż powstałaś, Deboro, Powstałaś jako matka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obrano sobie nowych bogów, Bogów, których przedtem nie znano, Wtedy nie było widać tarczy ani włóczni U czterdziestu tysięcy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należy do wodzów Izraela, Do ochotników w ludzie.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jeździcie na płowych oślicach, Siedzicie na kobiercach I wybieracie się w drogę, śpiewajcie!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Ci, którzy rozlewają wodę po korytach do pojenia, Opiewają tam zbawcze czyny Pana, Zbawcze czyny dokonane na wieśniakach jego w Izraelu; Potem zstąpili do bram, jako zbrojny lud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 się, ocknij się, Deboro, Ocknij się, ocknij się, zanuć pieśń! Powstań, Baraku, i poprowadź w niewolę Tych, którzy ciebie w niewolę prowadzili, Synu Abinoama.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zstąpiła resztka, wraz z zacnymi zbrojny lud; Panie, zstąp do mnie wśród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Efraima zstąpili w dolinę, Idąc za tobą, Beniaminie, z twoimi rodakami. Z Machiru zstąpili wodzowie A z Zebulona trzymający buławę.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książęta z Issachara byli z Deborą, A jak Issachar, tak i Barak, W dolinę poniosły go jego nogi; Lecz w oddziałach Rubena były długie rozważania: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siedziałeś bezczynnie między dwiema owczarniami? By słuchać fujarek przy trzodach? W oddziałach Rubena były długie rozważania.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 mieszkał sobie za Jordanem, A Dan? Dlaczego żeglował na okrętach? Aszer mieszkał na wybrzeżu morskim, Spokojnie mieszkał sobie nad swoimi zatokami.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Zebulon to lud, który z pogardą naraża swe życie na śmierć. Także Naftali na wyżynnych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królowie i walczyli, Walczyli wówczas królowie kananejscy W Taanak, nad wodami Megiddo, Lecz łupu w srebrze nie wzięli.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nieba walczyły gwiazdy, Ze swoich torów walczyły z Syserą.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 Kiszon porwał ich, Prąd potoku Kiszon. Wystąp duszo moja, z mocą!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Donośny był wtedy tupot kopyt końskich Od pędu, od pędu ich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Przeklnijcie Meroz, rzekł anioł Pana, Przeklnijcie jego mieszkańców Za to, że nie przyszli na pomoc Panu, Na pomoc Panu wśród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niech będzie ponad inne kobiety Jael, Żona Chebera, Kenity, Ponad inne kobiety w namiocie niech będzie błogosławiona.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wodę prosił, a ona podała mu mleka I na wspaniałej czaszy podsunęła śmietanę.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Swą lewą rękę wyciągnęła po palik, A prawą po młot roboczy, Uderzyła Syserę, rozbiła mu głowę. Roztrzaskała, przebiła jego skroń.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jej nóg osunął się, padł, legł, Do jej nóg osunął się, padł, Gdzie się osunął, tam padł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okno wyglądała, biadając, matka Sysery, Przez kratę: Dlaczego opóźnia się nadejście jego wozu? Dlaczego odwleka się turkot jego zaprzęgów?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Najroztropniejsze z jej księżniczek odpowiedziały jej, Zresztą ona sama dała sobie taką odpowiedź: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natrafili na łup i dzielą go, Jedną brankę, dwie branki na głowę rycerza, Łup z barwnych tkanin dla Sysery, Łup z barwnych tkanin, Barwne, podwójnie tkane chusty na szyję jako łup...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zginą wszyscy twoi wrogowie, Panie, A ci, którzy go miłują, Są jak słońce, gdy wschodzi w swojej mocy. I miała ziemia spokój przez czterdzieści lat.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Powołanie Gedeona na wodza do walki z Midiańczykami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czynili synowie izraelscy zło w oczach Pana, wydał ich więc Pan w rękę Midiańczyków na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wzmogła przemoc Midiańczyków nad Izraelem, poczynili sobie synowie izraelscy przed Midiańczykami podziemne lochy w górach, jaskinie i warownie.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zdarzało się, że gdy Izrael zasiał, nadciągali Midiańczycy i Amalekici, i ludzie ze wschodu i napadali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Rozkładali się u nich obozem i niszczyli plon ziemi aż do okolic Gazy, i nie zostawiali w Izraelu żywności ani owcy, ani wołu, ani osła,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nadciągali wraz ze swoimi stadami i z namiotami i przybywali tak licznie jak szarańcza, a zarówno ich jak i ich wielbłądów było bez liku, tak iż gdy weszli do ziemi, spustoszyli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Zubożał tedy Izrael bardzo przez Midiańczyków i wołali synowie izraelscy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izraelscy wołali do Pana z powodu Midiańczyków,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Pan do synów izraelskich męża, proroka, który rzekł do nich: Tak mówi Pan, Bóg Izraela: Ja wywiodłem was z Egiptu i wyprowadziłem was z domu niewoli,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wyrwałem was z ręki Egipcjan i z ręki wszystkich waszych gnębicieli, których wygnałem przed wami, dając wam ich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was: Jam jest Pan, Bóg wasz. Nie lękajcie się bogów Amorejczyków, w których ziemi mieszkacie; lecz wy nie usłuchaliście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przyszedł anioł Pański i usiadł pod dębem, który był w Ofra, a należał do Joasza, potomka Abiezera, podczas gdy Gedeon, jego syn, wyklepywał pszenicę w tłoczni winnej, aby ją zabezpieczyć przed Midiańczykami.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anioł Pański i rzekł do niego: Pan z tobą, mężu waleczny!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Gedeon rzekł do niego: Za pozwoleniem, panie mój. Jeżeli Pan jest z nami, to dlaczego spotkało nas to wszystko? Gdzież są wszystkie jego cuda, o których opowiadali nam nasi ojcowie, mówiąc: Czyż nie Pan wywiódł nas z Egiptu? Teraz zaś porzucił nas Pan i wydał nas w rękę Midiańczyków.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zwrócił się do niego i rzekł: Idź w tej mocy twojej i wybaw Izraela z ręki Midiańczyków. Przecież to Ja cię wysyłam.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niego: Za pozwoleniem, Panie mój! Czym wybawię Izraela? Oto mój ród jest najbiedniejszy wśród Manassesytów, ja sam zaś najmłodszy w domu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niego: Ponieważ Ja będę z tobą, pobijesz Midiańczyków jak jednego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mu: Jeżeli znalazłem łaskę w twoich oczach, to daj mi jakiś znak, że to Ty rozmawiasz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odchodź stąd, aż wrócę do ciebie i przyniosę ci ofiarę z pokarmów, i położę ją przed tobą. A tamten rzekł: Pozostanę tu, aż 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Gedeon i przyrządził koźlę oraz placki z jednej efy mąki; mięso włożył do kosza, polewkę wlał do garnka i przyniósł do niego pod dąb i położył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Boży rzekł do niego: Weź mięso i placki i połóż na tej tam skale, a polewkę wylej. I uczynił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wyciągnął laskę, którą trzymał w ręce i dotknął jej końcem mięsa i placków, a wtem buchnął ogień ze skały i strawił mięso i placki. Ale anioł Pański zniknął z jego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Gedeon przekonał się, że to był anioł Pański, rzekł: Ach, Panie, Boże mój, przecież to anioła Pańskiego oglądałem twarzą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rzekł do niego: Pokój z tobą; nie bój się,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Gedeon ołtarz Panu, i nazwał go: "Pan jest pokojem". Jest on jeszcze do dnia dzisiejszego w Ofrze abiezerejskiej.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rzekł Pan do niego: Weź cielca z bydła twojego ojca i drugiego siedmioletniego cielca i rozwal ołtarz Baala, który należy do twojego ojca, i zetnij słup, który jest przy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zbuduj dla Pana, Boga twego, na szczycie tej warowni ołtarz z ułożonych kamieni i weź drugiego cielca, i złóż całopalenie na drwach ze słupa, który ściąłeś.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wziął więc dziesięciu mężów spośród swoich sług i uczynił, jak mu powiedział Pan; ponieważ jednak bał się domowników swojego ojca i obywateli miasta, aby uczynić to w dzień, uczynił to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wstali wcześnie rano obywatele miasta, oto ołtarz Baala był zburzony a słup, który był obok niego, ścięty, na nowo zaś zbudowanym ołtarzu złożone było całopalenie z drugiego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jeden do drugiego: Któż to uczynił? A gdy przeprowadzili dochodzenie, powiedzieli: Uczynił to Gedeon, syn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obywatele miasta do Joasza: Wyprowadź swego syna, niech zginie, gdyż zburzył ołtarz Baala i ściął słup, który był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Joasz do wszystkich, którzy stali przy nim: Czy chcecie walczyć o Baala, czy chcecie go ratować? Kto o niego będzie walczył, do rana zginie. Jeżeli jest bogiem, niech sam o siebie walczy, przecież to jego ołtarz został zburzony.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nadano mu imię Jerubbaal, powiadając: Niech sam Baal walczy z nim, gdyż zburzył jego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zebrali się razem wszyscy Midiańczycy, Amalekici i ludzie ze wschodu, przeprawili się i rozłożyli się obozem w dolinie Jezreel.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Gedeona ogarnął Duch Pański, tak iż zadął w trąbę i skrzyknęli się wokół niego potomkowie Abiezera.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rozesłał posłańców do wszystkich Manassesytów i również ci zebrali się wokół niego. Wysłał też posłańców do Aszerytów, do Zebulonitów i do Naftalitów, i ci wyruszyli na ich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Gedeon do Boga: Jeżeli wybawisz moją ręką Izraela, jak obiecałeś,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rozłożę runo wełny na klepisku; jeżeli rosa będzie tylko na runie a cała ziemia wokoło pozostanie sucha, to będę wiedział, że wybawisz moją ręką Izraela, jak obiecałeś.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stało. Gdy bowiem wstał nazajutrz i ścisnął runo, wygniótł z runa tyle rosy, że czasza była pełna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Gedeon rzekł jeszcze do Boga: Niech nie zapłonie gniew twój na mnie, że jeszcze raz się odezwę; niech jeszcze raz wypróbuję to na runie: niech tylko runo pozostanie suche, a na całej ziemi wokoło będzie 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tak Bóg tej nocy. Tylko runo było suche, a na całej ziemi wokoło była rosa.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Zwycięstwo Gedeona nad Midiańczykami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Jerubbaal, to jest Gedeon wraz z całym swoim zastępem wstał wcześnie rano i rozłożyli się obozem u źródła Charod, zaś obóz Midiańczyków miał na północ od wzgórza More,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Gedeona: Za liczny jest przy tobie zastęp, abym wydał Midiańczyków w ich ręce, bo Izrael wynosiłby się ponad mnie, powiadając: Sami się wybawiliśmy.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 więc ogłosić ludowi tak, aby usłyszał: Kto bojaźliwy i lękliwy, niech zawróci. I dokonał Gedeon przeglądu, wskutek czego zawróciło z zastępu dwadzieścia dwa tysiące, a pozostało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Gedeona: Jeszcze zastęp jest za liczny. Sprowadź ich w dół nad wodę, a zamiast ciebie Ja ich tam wypróbuję; o którym ci powiem: Ten pójdzie z tobą, pójdzie z tobą, żaden zaś z tych, o którym ci powiem: Ten nie pójdzie z tobą, nie pójdzie.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Sprowadził więc zastęp nad wodę. Wtedy rzekł Pan do Gedeona: Każdego, który chłeptać będzie wodę językiem jak pies chłepce, odstaw osobno; tak samo każdego, który klęknie na kolana, aby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tych, którzy chłeptali wodę z ręki przy ustach, wyniosła trzystu mężów, cała zaś reszta zastępu klękała na kolana, aby się napić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Gedeona: Przez tych trzystu mężów, którzy chłeptali wodę, wybawię was i wydam Midiańczyków w twoje ręce; cała zaś reszta ludu niech idzie, każdy do swojej miejscowości.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tedy z sobą żywność dla zastępu i swoje trąby, resztę zaś mężów izraelskich odesłał do domów, lecz owych trzystu mężów zatrzymał; a obóz Midiańczyków miał poniżej od siebie,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rzekł Pan do niego: Wstań, wtargnij do obozu, gdyż wydałem go w ręce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się boisz wtargnąć, to podejdź najpierw wraz ze swoim giermkiem Purą pod obóz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posłuchaj, co tam mówią, a potem nabierzesz otuchy i wtargniesz do obozu. Poszedł tedy wraz ze swoim giermkiem Purą aż ku samym zbrojnym, którzy byli na skraju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Midiańczycy zaś i Amalekici oraz synowie wschodu rozłożyli się wszyscy w dolinie w takiej ilości jak szarańcza, a ich wielbłądów było bez liku, jak piasku nad brzegiem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Gedeon tam podszedł, oto jeden wojownik opowiadał swojemu towarzyszowi, co mu się śniło. Mówił: Oto śniło mi się, że bochenek jęczmiennego chleba wtoczył się do obozu Midiańczyków, dotarł do namiotu i ugodził weń tak, że się obalił i całkowicie przewrócił, i namiot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towarzysz jego odpowiedział: Nic to innego jak tylko miecz Gedeona, syna Joasza, męża izraelskiego; Bóg wydał w jego ręce Midiańczyków i cały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Gedeon usłyszał opowiadanie tego snu i jego wykład, oddał cześć Bogu, potem powrócił do obozu izraelskiego i rozkazał: Wstańcie, gdyż Pan wydał w wasze ręce obóz Midiańczyków.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podzielił tych trzystu mężów na trzy hufce, kazał im wszystkim wziąć do rąk trąby i puste dzbany oraz pochodnie do środka dzbanów.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Patrzcie na mnie i róbcie to, co ja robię. Oto ja pójdę na sam skraj obozu; co ja robić będę, to i wy róbcie.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zadmę w trąbę, ja i wszyscy, którzy są ze mną, tedy i wy zadmijcie w trąby wokół całego obozu i zawołajcie: Za Pana i za Gedeona!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Gedeon wraz ze stu mężami, którzy byli z nim, dotarł na skraj obozu na początku środkowej straży nocnej - a właśnie rozstawiano straże - zadęli w trąby i rozbili dzbany, które mieli w 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zadęły w trąby trzy hufce i potłukli dzbany, pochwycili w swoje lewe ręce pochodnie a w prawe ręce trąby, aby zatrąbić i zawołali: Miecz dla Pana i dla Gedeona.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zatrzymali się wszyscy tam, gdzie stali wokół obozu, w obozie zaś wszyscy biegali wokoło, krzyczeli i 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zadęło owych trzysta trąb, Pan sprawił, że jeden raził drugiego mieczem w całym obozie i rzucił się obóz do ucieczki aż do Bet-Szytta w kierunku Serera, aż do krańca Abel-Mechola koło Tabbat.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Skrzyknęli się tedy mężowie izraelscy z plemion Naftaliego, Aszera i całego plemienia Manassesa i puścili się w pogoń za Midiańczykami.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Gedeon posłał gońców poprzez całe pogórze efraimskie z rozkazem: Zstąpcie, aby zabiec drogę Midiańczykom i odetnijcie im dostęp do wód aż do Bet-Bara nad Jordanem. Skrzyknęli się tedy wszyscy mężowie efraimscy i odcięli dostęp do wód aż do Bet-Bara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wtedy do niewoli dwóch książąt midiańskich, Oreba i Zeeba; Oreba zabili na Skale Oreba, a Zeeba zabili przy tłoczni Zeeba i gonili Midiańczyków, a głowę Oreba i Zeeba przynieśli do Gedeona na tamten brzeg Jordanu.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Załagodzenie sporu z Efraimitami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do niego mężowie z Efraima: Cóż nam to uczyniłeś, że nas nie wezwałeś, ruszając do boju z Midiańczykami? I mocno się z nim spierali,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do nich: Cóż to ja takiego uczyniłem w porównaniu z tym, co wy uczyniliście? Czy powtórne winobranie Efraima nie jest lepsze niż plon winny Abiezera?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Pan wydał w wasze ręce książąt midiańskich, Oreba i Zeeba. Cóż ja mogłem zrobić w porównaniu z wami? I wtedy, gdy wypowiedział te słowa, ustało ich oburzenie na niego.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Walki Gedeona w Zajordaniu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następnie przyszedł Gedeon nad Jordan, przeprawił się przezeń wraz z trzystu wojownikami, których miał przy sobie, mimo zmęczenia ścigającymi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mężów z Sukkot: Dajcie po bochenku chleba wojownikom, którzy mi towarzyszą, gdyż są zmęczeni, a ja jestem w pościgu za Zebachem i Salmunną, królami midiańskimi.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naczelnicy Sukkot odpowiedzieli: Czy dłonie Zebacha i Salmunny są już w twoich rękach, że mamy twojemu zastępowi dać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Gedeon: Dobrze! Lecz gdy Pan wyda Zebacha i Salmunnę w moje ręce, będę młócił wasze ciała cierniami pustynnymi i głogiem.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ruszył do Penuel i przemówił do nich podobnie; a mężowie z Penuel odpowiedzieli mu tak samo jak odpowiedzieli mężowie z 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również do mężów z Penuel: Gdy powrócę cało, zrównam z ziemią tę warownię.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Zebach zaś i Salmunna byli w Karkor, a z nimi ich wojsko w liczbie około piętnastu tysięcy niedobitków z całego wojska ludu ze wschodu, poległo zaś z nich sto dwadzieścia tysięcy mężów zbrojnych w 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ruszył szlakiem karawan na wschód od Nobach i Jogboha i napadł na obóz, który czuł się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Zebach i Salmunna pierzchnęli, a on puścił się za nimi w pościg i wziął do niewoli obu królów midiańskich, Zebacha i Salmunnę, a w całym ich obozie wzniecił popłoch.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Gedeon, syn Joasza wracał z walki od przełęczy Chares,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Pochwycił pewnego młodzieńca spośród mężów z Sukkot, wypytał go a on wymienił mu naczelników i starszych z Sukkot w liczbie siedemdziesięciu siedmiu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przybył do mężów z Sukkot i rzekł: Oto Zebach i Salmunna, z powodu których zelżyliście mnie powiadając: Czy dłonie Zebacha i Salmunny są już w twoich rękach, że mamy dać twoim zmęczonym wojownikom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pojmać starszych miasta, wziął też ciernie pustynne i głóg i wysmagał nimi mężów z Sukkot,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Warownię w Penuel zrównał z ziemią, a mężów tego miasta wybił do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Zebacha zaś i do Salmunny rzekł: Co to byli za mężowie, których wybiliście w Tabor? A oni rzekli: Takim jak ty był każdy z nich, z wyglądu jak królewicz.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rzekł: Bracia moi to byli, synowie mojej matki. Jako żyje Pan, gdybyście ich zachowali przy życiu, oszczędziłbym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Jetera, swego pierworodnego: Nuże, zabij ich! Lecz młodzian nie dobył swego miecza, gdyż wzdrygnął się przed tym, bo był jeszcze młody.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Zebach i Salmunna: Nuże, ty sam zadaj nam cios, gdyż jaki mąż, taka jego siła. Wstał więc Gedeon i zabił Zebacha i Salmunnę, po czym zabrał srebrne rożki, które były na szyjach ich wielbłądów.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Odrzucenie godności króla przez Gedeona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rzekli mężowie izraelscy do Gedeona: Panuj nad nami ty i twój syn, i twój wnuk, wybawiłeś nas bowiem z ręki Midiańczyków.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Gedeon: Ja nie będę panował nad wami ani mój syn nie będzie panował nad wami; Pan będzie panował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do nich Gedeon: Chciałbym was o coś poprosić; niech mi każdy z was da kolczyki ze swojego łupu. Złupieni mieli bowiem złote kolczyki, ponieważ byli Ismaelitami.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Chętnie damy. I rozpostarli szatę, i wrzucali na nią wszyscy kolczyki ze swojego 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waga złotych kolczyków, które sobie wyprosił, wyniosła tysiąc siedemset sykli złota, oprócz rożków, wisiorków i szat szkarłatnych, które należały do królów midiańskich, i oprócz łańcuszków, które były na szyjach wielbłądów.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Posąg kultowy w Ofrze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Gedeon kazał z tego sporządzić posąg, który ustawił w swoim mieście Ofra; i uprawiał przy nim cały Izrael nierząd kultowy, tak iż posąg ten stał się pułapką dla Gedeona i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zostali Midiańczycy upokorzeni przed Izraelitami i już nie podnosili swej głowy; ziemia zaś zaznawała spokoju przez czterdzieści lat za dni Gedeona.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poszedł Jerubbaal, syn Joasza i osiadł w swoim domu.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Rodzina Gedeona i jego śmierć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Gedeon miał siedemdziesięciu własnych synów, gdyż miał wiele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również jego nałożnica, przebywająca w Sychem, urodziła mu syna; temu nadał imię Abimelech.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Gedeon, syn Joasza, w podeszłym już wieku, został pochowany w grobie Joasza, swojego ojca, w Ofrze abiezerejskiej.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Nawrót do bałwochwalstwa i niewdzięczność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Gedeona odwrócili się synowie izraelscy od Pana, zaczęli znów uprawiać nierząd z Baalami i ustanowili sobie bogiem Baala Berit.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nie pamiętali o Panu, swoim Bogu, który ich wyrwał z ręki wszystkich ich okolicznych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odnieśli się przychylnie do domu Jerubbaala Gedeona odpowiednio do wszystkich dobrodziejstw, jakie on wyświadczył Izraelowi.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Abimelech królem w Sychem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Abimelech, syn Jerubbaala, poszedł do Sychem do braci swojej matki i przemówił do nich i do wszystkich krewnych swojej matki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Zapytajcie się wyraźnie wszystkich obywateli Sychem: Co jest dla was lepiej, czy żeby panowało nad wami siedemdziesięciu mężów, samych tylko synów Jerubbaala, czy też żeby panował nad wami jeden mąż? Pamiętajcie także, żem ja ciało z ciała waszego i kość z kości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Przemówili tedy bracia jego matki wyraźnie za nim do wszystkich obywateli Sychem tymi właśnie słowy i serce ich skłoniło się ku Abimelechowi; powiedzieli sobie bowiem: Brat to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też siedemdziesiąt srebrników ze skarbca świątynnego Baala Berit i Abimelech zwerbował sobie za nie lekkomyślnych i zuchwałych mężów, którzy stanowili jego orszak.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przyszedł do domu swojego ojca do Ofry i wymordował za jednym zamachem swoich braci, synów Jerubbaala w liczbie siedemdziesięciu mężów; ostał się tylko najmłodszy syn Jerubbaala, Jotam, gdyż się ukrył.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zeszli się wszyscy obywatele Sychem i cała załoga warowni i zgromadzili się pod dębem przy słupie, który był w Sychem, i tam obwołali Abimelecha królem.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Bajka Jotama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 tym doniesiono Jotamowi, poszedł, stanął na szczycie góry Garizim, podniósł swój głos i zawołał na nich donośnie: Słuchajcie mnie, obywatele Sychem, A wtedy i Bóg słuchać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Zeszły się raz drzewa, aby ustanowić nad sobą króla, I rzekły do oliwki: Bądź naszym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oliwka rzekła do nich: Czy mam zaniechać tłustości mojej, która jest we mnie, A którą cześć się oddaje bogom i ludziom, A mam pójść, aby bujać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rzekły drzewa do drzewa figowego: Nuże! Zostań ty naszym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drzewo figowe odpowiedziało im: Czy mam zaniechać mojej słodyczy I mojego dobrego plonu, A mam pójść, aby bujać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rzekły drzewa do winorośli: Nuże! Zostań ty naszym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winorośl odpowiedziała im: Czy mam zaniechać moszczu mojego, Który rozwesela bogów i ludzi, A mam pójść, aby bujać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rzekły wszystkie drzewa do głogu: Nuże! Zostań ty naszym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głóg odpowiedział drzewom: Jeżeli naprawdę chcecie mnie namaścić na swojego króla, Chodźcie, schrońcie się w moim cieniu. A jeżeli nie, to niech wyjdzie ogień z głogu I strawi cedry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tedy w sposób godny i prawy uczyniliście to, że ustanowiliście Abimelecha królem, i jeżeli dobrze postąpiliście z Jerubbaalem i z jego domem, i jeżeli odpłaciliście mu według tego, jak zasłużył,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przecież on, mój ojciec, walczył za was, swoje życie narażał i wyrwał was z ręki Midiańczyków,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powstaliście dziś przeciwko domowi mojego ojca i wymordowaliście za jednym zamachem jego synów w liczbie siedemdziesięciu mężów i ustanowiliście Abimelecha, syna jego służącej, królem nad obywatelami Sychem, dlatego że jest waszym bratem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 sposób godny i prawy postąpiliście dziś z Jerubbaalem i z jego domem, to cieszcie się z Abimelecha i niech on także cieszy się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nie, to niech wyjdzie ogień z Abimelecha i pochłonie obywateli Sychem wraz z załogą warowni, i niech wyjdzie ogień z obywateli Sychem i z załogi warowni, i pochłonie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umknął Jotam, zbiegł i poszedł do Beer, i zamieszkał tam, chroniąc się przed Abimelechem, swoim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Abimelech panował już trzy lata nad Izraelem,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poróżnił Abimelecha z obywatelami Sychem tak, iż obywatele Sychem odstąpili od Abimelecha,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pomszczony został gwałt zadany siedemdziesięciu synom Jerubbaala i aby ich krew spadła na Abimelecha, ich brata, który ich wymordował, i na obywateli Sychem, którzy dopomogli mu wymordować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Obywatele Sychem urządzali na niego zasadzki na szczytach górskich i obrabowywali każdego, kto obok nich przechodził drogą; i doniesiono o tym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pewnym czasie przyszedł Gaal, syn Obeda, wraz ze swymi współplemieńcami i przenieśli się do Sychem, a obywatele Sychem obdarzyli go zaufaniem.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wyszli w pole, urządzili winobranie w swoich winnicach, tłoczyli winogrona i obchodzili uroczystość. Poszli też do domu swojego Boga, jedli i pili, i przeklinali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Gaal, syn Obeda, powiedział wtedy: Kim jest Abimelech, a kim my, Sychemici, żebyśmy mu mieli służyć? Czyż syn Jerubbaala i Zebul jego namiestnik nie służyli potomkom Chamora, ojca Sychema? Dlaczegoż to my mielibyśmy mu służyć?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ja miał władzę nad tym ludem, tobym usunął Abimelecha i rzekłbym do Abimelecha: Liczny jest twój zastęp, więc wystąp.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Zebul, dowódca miasta, usłyszał słowa Gaala, syna Obeda, wpadł w gniew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gońców do Abimelecha do Aruma z wieścią: Oto przybyli do Sychem Gaal, syn Obeda, wraz ze swoimi współplemieńcami i buntują miasto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 więc nocą, ty i twój zastęp, i urządź w szczerym polu zasadzkę,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rano, gdy wzejdzie słońce, wstań wcześnie i rusz na miasto, a gdy on i zastęp, który ma przy sobie, wyjdą do ciebie, zrób z nim, co możesz.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Ruszył więc Abimelech wraz ze swoim zastępem jeszcze w nocy i urządzili w czterech miejscach zasadzkę na Sychemitów.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Gaal, syn Obeda, i stanął u wejścia bramy miasta, Abimelech zaś wraz ze swoim zastępem ruszył z zasadzki.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Gaal ujrzał lud zbrojny, rzekł do Zebula: Oto lud zbrojny zstępuje ze szczytów górskich. Lecz Zebul odpowiedział mu: Cień gór uważasz za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Gaal jednak ponownie rzekł: Oto lud zbrojny zstępuje z samego środka ziemi, a jeden hufiec idzie od strony dębu wróżbitów.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Zebul: Gdzie teraz niepowściągliwe usta twoje, którymi mówiłeś: Kimże jest Abimelech, byśmy mu mieli służyć? Czyż nie są to ci wojownicy, którym pogardliwie urągałeś? Wystąpże teraz i walcz z nimi!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tedy Gaal na czele obywateli Sychem i stoczył bitwę z Abimelechem.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Abimelech zmusił go do odwrotu, więc pierzchnął i wielu padło trupem aż do samego wejścia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zatrzymał się Abimelech w Aruma, Zebul zaś wypędził Gaala wraz z jego współplemieńcami, tak że nie mogli mieszkać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ranka lud wyszedł w pole i Abimelech został o tym powiadomiony.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zbrojny zastęp, rozdzielił go na trzy hufce i urządził zasadzkę w polu. A gdy dostrzegł, że lud wychodzi z miasta, napadł na nich i wybił ich do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bowiem i hufiec, który był przy nim, natarli na nich i zajęli stanowisko przy samej bramie miasta, dwa inne hufce zaś natarły na tych wszystkich, którzy byli w polu, i wybili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nacierał Abimelech na miasto przez cały ten dzień, zdobył miasto a lud, który był w nim, wybił do nogi, miasto zrównał z ziemią i posypał miejsce to solą.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usłyszała o tym cała załoga warowni sychemskiej, zeszła do podziemia świątyni Baal-Berit.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doniesiono Abimelechowi o tym, że zebrała się tam cała załoga warowni sychemskiej,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Ruszył Abimelech wraz z całym ludem zbrojnym, który był z nim, na górę Salmon, wziął siekierę do swojej ręki, naścinał gałęzi z drzew, wziął je i włożył na swoje ramiona i rzekł do swojego zbrojnego zastępu: Co ujrzycie, że ja uczynię, szybko to samo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wszyscy zbrojni mężowie z całego jego zastępu naścinali gałęzi i podążyli za Abimelechem, ułożyli je wokoło warowni i spalili nimi warownię ogniem, tak iż poginęli wszyscy mieszkańcy warowni Sychemskiej w liczbie około tysiąca mężczyzn i 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Abimelech na Tebes, obległ Tebes i zdobył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środku miasta stała potężna baszta, do której schronili się wszyscy mężowie i kobiety, wszyscy obywatele miasta, i zamknąwszy ją za sobą weszli na dach baszty.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Abimelech do baszty i nacierał na nią; lecz gdy zbliżył się do drzwi baszty, aby ją podpalić,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Pewna kobieta rzuciła kamień młyński na głowę Abimelecha i roztrzaskała mu czaszkę.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przywołał śpiesznie swojego giermka i rzekł do niego: Dobądź swojego miecza i dobij mnie, aby nie mówiono o mnie: Kobieta go zabiła; przebił go więc jego giermek i on zmarł.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mężowie izraelscy zobaczyli, że Abimelech zginął, rozeszli się każdy do swojej miejscowości.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odpłacił Bóg Abimelechowi za zło, jakie popełnił wobec swojego ojca, zabijając siedemdziesięciu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również odpłacił za wszelkie zło mężom sychemskim. I spełniło się na nich przekleństwo Jotama, syna Jerubbaala.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Sędziowie Tola i Jair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Abimelechu wystąpił, aby ratować Izraela, Tola, syn Pui, wnuk Doda, z plemienia Issachara; mieszkał on w Szamir na pogórzu efraimskim.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on Izraela przez dwadzieścia trzy lata, po czym umarł i został pochowany w Szamir.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wystąpił Jair Gileadczyk, który sądził Izraela przez dwadzieścia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synów, którzy jeździli na trzydziestu oślich ogierach, a mieli trzydzieści miast, zwanych do dnia dzisiejszego "osadami Jaira", które leżą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Jair umarł, pochowano go w Kamon.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Ucisk ze strony Ammonitów karą za odstępstwo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izraelscy znowu czynili zło w oczach Pana i służyli Baalom i Asztartom, i bogom aramejskim, i bogom sydońskim, i bogom moabskim, i bogom ammonickim, i bogom filistyńskim. Opuścili Pana i nie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Pana na Izraela, i wydał ich Pan w ręce Filistynów i w ręce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gnębili i uciskali synów izraelskich od owego roku przez osiemnaście lat, wszystkich synów izraelskich za Jordanem w ziemi Amorejczyków, którzy są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przeprawili się Ammonici przez Jordan, aby wojować z Judą i z Beniaminem oraz z domem Efraima, i popadł Izrael w wielką 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izraelscy wołali tedy do Pana, mówiąc: Zgrzeszyliśmy przeciwko tobie, iż opuściliśmy swego Boga a służyliśmy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synów izraelskich: Czy nie jest tak, że ilekroć gnębili was Egipcjanie, Amorejczycy i Ammonici, i Filistyni,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Sydończycy, i Amalekici, i Maonici, a wy wołaliście do mnie, Ja wybawiałem was z 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 opuściliście mnie i służyliście innym bogom? Dlatego nie będę was już nadal wybawiał.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Idźcie, wołajcie do bogów, których sobie obraliście; niech was oni wybawią w czasie waszego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izraelscy do Pana: Zgrzeszyliśmy; uczyń z nami to, co ci się dobrym wydaje, tylko wyrwij nas dzisiaj!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Usunęli więc obcych bogów spośród siebie i zaczęli służyć Panu. Wtedy zniecierpliwił się Pan niedolą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Ammonici zebrali się i rozłożyli się obozem w Gileadzie, synowie izraelscy zgromadzili się i rozłożyli się obozem w Mispa,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mówili, zarówno lud zbrojny jak i przełożeni Gileadu, jedni do drugich: Kto jest tym mężem, który rozpocznie bój z Ammonitami? Zostanie on naczelnikiem wszystkich mieszkańców Gileadu.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Powołanie Jefty na wodza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Jefta z Gileadu był to rycerz waleczny, lecz był synem kobiety wszetecznej, z której Gilead spłodził Jeftę.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żona Gileada urodziła mu synów; a gdy ci synowie żony dorośli, wygnali Jeftę, mówiąc do niego: Nie możesz dziedziczyć w rodzie naszego ojca, gdyż jesteś synem innej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Jefta uciekł od swoich braci i osiedlił się w krainie Tob, gdzie zebrało się przy nim sporo nicponiów i grasowali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niejakim czasie wszczęli Ammonici wojnę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Ammonici wszczęli wojnę z Izraelem, przyszli starsi Gileadu do Jefty, aby sprowadzić go z krainy Tob.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Jefty: Pójdź i zostań naszym wodzem, a podejmiemy wojnę z Ammonitami.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Jefta odpowiedział starszym Gileadu: Czy to nie wy z nienawiści wygnaliście mnie z domu mego ojca? Dlaczego przychodzicie do mnie teraz, gdy popadliście w niedolę?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Starsi Gileadu odpowiedzieli Jefcie: Właśnie dlatego zwróciliśmy się teraz do ciebie, abyś poszedł z nami i wojował z Ammonitami jako nasz wódz, wódz wszystkich mieszkańców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Jefta do starszych Gileadu: Czy jeżeli mnie sprowadzacie z powrotem, abym wojował z Ammonitami, a Pan mi ich wyda, to czy zostanę waszym wodzem?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Starsi Gileadu odpowiedzieli Jefcie: Pan niech będzie świadkiem między nami, jeślibyśmy nie mieli postąpić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Jefta poszedł więc ze starszymi Gileadu i lud ustanowił go nad sobą naczelnikiem i wodzem. I przedłożył Jefta całą swoją sprawę Panu w Mispa.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Rokowania Jefty z królem Ammonitów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Jefta wyprawił posłów do króla Ammonitów z takim oświadczeniem: Co za przyczyna, że przybyłeś do mnie, aby wojować w mojej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Ammonitów odpowiedział posłom Jefty: Dlatego, że po wyjściu z Egiptu Izrael zajął moją ziemię od Arnonu aż po Jabbok i aż po Jordan. Oddaj ją więc z powrotem dobrowolnie.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Jefta ponownie wyprawił posłów do króla Ammonitów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takim oświadczeniem: Tak mówi Jefta: Nie zajął Izrael ziemi Moabitów ani ziemi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wyjściu z Egiptu Izrael wędrował przez pustynię aż do Morza Czerwonego i przyszedł do 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wysłał posłów do króla edomskiego z prośbą: Pozwól mi, proszę, przejść przez twoją ziemię. Lecz król edomski nie chciał o tym słyszeć. Posłał również do króla moabskiego, lecz i ten nie był skłonny, więc Izrael zatrzymał się w 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szedł przez pustynię i obszedł ziemię edomską i ziemię moabską, i doszedł od wschodu do ziemi moabskiej, i rozłożyli się obozem z tamtej strony Arnonu, a nie doszli do granic Moabu, gdyż Arnon jest granicą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wyprawił też posłów do Sychona, króla amorejskiego, króla Cheszbonu, i kazał mu Izrael powiedzieć: Pozwól nam przejść przez twoją ziemię aż do naszego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Sychon nie uwierzył Izraelowi, że chce tylko przejść przez jego obszar, przeciwnie, Sychon zebrał całe swoje wojsko i rozłożyli się obozem w Jahas, i wszczął wojnę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Pan, Bóg Izraela, wydał Sychona i cały jego zbrojny lud w rękę Izraela; i pobił ich Izrael, i objął w posiadanie całą ziemię Amorejczyków, mieszkających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objęli w posiadanie cały obszar Amorejczyków od Arnonu aż do Jabboku i od pustyni aż do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Pan, Bóg Izraela, wygnał Amorejczyków sprzed oblicza swego ludu izraelskiego, a ty znowu jego chcesz wygnać?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 tak, że kogo Kamosz, twój bóg, wypędza, tego posiadłość ty zajmujesz, ale posiadłość każdego, kogo sprzed naszego oblicza wypędził Pan, nasz Bóg, my zajmujemy?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ty jesteś lepszy od Balaka, syna Syppora, króla moabskiego? Czy prawował on się z Izraelem, czy wojował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mieszkał przez trzysta lat w Cheszbonie i w jego osadach, i w Aroer i w jego osadach, i we wszystkich miastach, które są po obu brzegach Arnonu, dlaczego wtedy ich nie oderwaliście od nich?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 niczym ci nie zawiniłem, lecz ty źle postępujesz wobec mnie, wszczynając ze mną wojnę; niech Pan, sędzia, rozsądzi dzisiaj między synami izraelskimi i Ammonitami.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Ammonitów nie usłuchał słów Jefty, z którymi ten do niego się zwrócił.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Pański zstąpił na Jeftę. I obszedł on Gileadczyków i Manassesytów, obszedł też Mispę Gileadzką, i z Mispy Gileadzkiej wyruszył na Ammonitów.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Ślubowanie Jefty i jego zwycięstwo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Jefta złożył Panu ślub tej treści: Jeżeli wydasz Ammonitów w moje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wówczas, gdy cało powrócę z wyprawy na Ammonitów, do Pana należeć będzie i na całopalenie złożę mu to, co wyjdzie na moje spotkanie z drzwi mojego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Jefta przeciwko Ammonitom, aby z nimi walczyć, a Pan wydał ich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zadał im bardzo ciężką klęskę na obszarze od Aroer aż do okolic Minnit, zdobywając dwadzieścia miast, i aż do Abel-Keramim. Tak zostali Ammonici upokorzeni wobec synów izraelskich.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Jefte i jego jedynaczka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Jefta przyszedł do Mispa i zbliżył się do domu swojego, oto córka jego wyszła na jego spotkanie z bębenkami i tańcami; była zaś ona jedynaczką, oprócz niej nie miał ani syna, ani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gdy ją zobaczył, rozdarł swoje szaty i rzekł: Ach, córko moja, zdruzgotałaś mnie, sama zaś stałaś się dla mnie nietykalną, złożyłem bowiem ślub Panu i nie mogę się cofnąć.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 do niego: Ojcze mój, skoro złożyłeś ślub Panu, uczyń ze mną, jak ślubowałeś, gdy Pan sprawił, że wziąłeś pomstę na twoich wrogach, na Ammonitach.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Poprosiła tylko swojego ojca: Niech to będzie mi użyczone: pozostaw mi dwa miesiące czasu, abym mogła pójść i chodzić po górach, i opłakiwać moje dziewictwo wraz z moimi towarzyszkami.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Idź! I wypuścił ją na dwa miesiące. Poszła tedy wraz ze swoimi towarzyszkami i opłakiwała swoje dziewictwo na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dwóch miesięcy powróciła do swojego ojca, on zaś uczynił z nią zgodnie ze ślubem, jaki złożył. Ona nie obcowała z żadnym mężczyzną. I weszło to w zwyczaj w Izraelu,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rokrocznie schodzą się dziewczęta izraelskie, aby przez cztery dni w roku nucić pieśni ku czci córki Jefty Gileadczyka.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Zatarg między Efraimitami a Jeftą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zebrali się Efraimici, ruszyli na północ i rzekli do Jefty: Dlaczego wyruszyłeś na wojnę z Ammonitami a nas nie wezwałeś, abyśmy z tobą poszli? Toteż spalimy twój dom razem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Jefta: Ja i mój lud miałem z Ammonitami spór bardzo ciężki, a gdy was wzywałem, nie wybawiliście mnie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widziałem, że nie ma u was pomocnika, naraziłem swoje życie i ruszyłem na Ammonitów, a Pan wydał ich w moją rękę; dlaczego więc przyszliście dziś do mnie, aby mnie napastować?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Jefta wszystkich wojowników gileadzkich, i wszczął wojnę z Efraimitami, i pobili wojownicy gileadzcy Efraimitów. Ci bowiem mówili pogardliwie: Jesteście zbiegami z Efraima, wszak Gileadczycy mieszkają między Efraimitami i Manassesytami.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Gileadczycy zajęli wtedy Efraimitom brody jordańskie. Gdy potem zbiegowie efraimscy mówili: Pozwólcie mi przejść, wojownicy gileadzcy odpowiadali: Czy jesteś Efraimita? A gdy ten mówił: 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mówili do niego: Powiedz Szibbolet, a ten wymawiał Sibbolet, bo nie mógł wymówić inaczej. Wtedy go chwytano i zabijano przy brodach jordańskich. W tym czasie padło z Efraimitów czterdzieści dwa tysiące.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Następcy Jefty: Ibsan, Elon i Abdon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Jefta sądził Izraela przez sześć lat. A gdy umarł Jefta Gileadczyk, został pochowany w swym mieście Mispa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sądził Izraela Ibsan z Betlejemu.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synów; trzydzieści córek wydał za mąż poza dom, a dla swoich synów sprowadził trzydzieści dziewcząt spoza domu. Sądził on Izraela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zmarł Ibsan, został pochowany w Betlejemie.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sądził Izraela Elon Zebulonita. Sądził on Izraela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Elon Zebulonita, został pochowany w Ajjalon w ziemi Zebulon.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sądził Izraela Abdon, syn Hillela, Piratończyk.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czterdziestu synów i trzydziestu wnuków, którzy jeździli na siedemdziesięciu oślich ogierach; ten sądził Izraela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Abdon, syn Hillela, Piratończyk, został pochowany w Piraton, w ziemi efraimskiej, na pogórzu amalekickim.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Zapowiedź narodzenia Samsona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Izraelici znowu czynili zło w oczach Pana, Pan więc wydał ich w rękę Filistyńczyków na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pewien mąż w Sorea, z rodziny Danitów, imieniem Manoach; żona jego była niepłodna, nie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Kobiecie tej ukazał się anioł Pański i rzekł do niej: Oto ty jesteś niepłodna i nie rodziłaś, ale poczniesz i porodzisz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teraz uważaj, nie pij wina i mocnego napoju ani nie jedz niczego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poczniesz i porodzisz syna: brzytwa nie przejdzie po jego głowie, gdyż chłopiec ten od urodzenia będzie nazyrejczykiem Bożym i zacznie wybawiać Izraela z ręki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poszła ta kobieta, i powiedziała do swego męża tak: Przyszedł do mnie mąż Boży, wygląd jego był jak wygląd anioła Bożego, niesamowity bardzo; nie zapytałam go, skąd jest, a on nie powiedział mi swego imienia,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rzekł do mnie: Oto poczniesz i porodzisz syna; ale teraz nie pij wina ani mocnego napoju, ani nie jedz niczego nieczystego, gdyż chłopiec ten od urodzenia aż do dnia swojej śmierci będzie nazyrejczykiem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modlił się Manoach do Pana tymi słowy: O Panie mój! Niechaj ten mąż Boży, którego posłałeś, przyjdzie jeszcze raz do nas i niech nas pouczy, co mamy czynić z tym chłopcem, który ma się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Bóg głosu Manoacha, i anioł Boży przyszedł jeszcze raz do kobiety, a ona przebywała na polu, ale jej męża nie było przy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pobiegła więc szybko i doniosła o tym swemu mężowi, mówiąc do niego: Oto ukazał mi się mąż, który przyszedł do mnie owego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Manoach wstał więc, poszedł za swoją żoną, doszedł do tego męża i rzekł do niego: Czy ty jesteś tym mężem, który rozmawiał z moją żoną? A on na to: Tak,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Manoach: Gdy się więc spełni twoje słowo, to jaki ma być sposób życia tego chłopca i co ma robić?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odpowiedział Manoachowi: Niech się kobieta wystrzega wszystkiego tego, o czym jej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Niczego, co pochodzi z winorośli niechaj nie je, wina i mocnego napoju niech nie pije, niczego nieczystego niech nie je, niech przestrzega wszystkiego, co jej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Manoach do anioła Pańskiego: Chcielibyśmy cię zatrzymać i przyrządzić ci koźlątko.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odpowiedział Manoachowi: Choćbyś mnie zatrzymywał, nie będę jadł z twojej potrawy, lecz jeżeli chcesz ją przyrządzić, to złóż ją Panu jako całopalenie, Manoach nie wiedział bowiem, że to jest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Manoach do anioła Pańskiego: Jakie jest twoje imię, abyśmy mogli cię uczcić, gdy spełnią się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rzekł do niego: Czemu się pytasz o moje imię? Ono jest dziwne.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Manoach wziął koźlątko i ofiarę z pokarmów i złożył je na skale Panu, temu, który czyni dziwne rzeczy, a Manoach i jego żona widzieli, że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płomień buchnął znad ołtarza ku niebu, także anioł Pański wzniósł się w płomieniu ołtarzowym w górę. Toteż Manoach i jego żona widząc to, upadli na swoje twarze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ukazywał się już anioł Pański Manoachowi i jego żonie. Wtedy też poznał Manoach, że to był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Manoach do swojej żony: Na pewno pomrzemy, gdyż oglądaliśmy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jego żona odpowiedziała mu: Jeśliby Pan chciał naszej śmierci, to nie przyjąłby z naszych rąk całopalenia ani ofiary z pokarmów i nie ukazałby nam tego wszystkiego ani teraz nie objawiłby nam czegoś podobnego.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ta kobieta syna, i nazwała jego imię Samson; a chłopiec rósł i Pan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działać w nim Duch Pański po obszarze zamieszkałym przez Danitów między Sorea i Esztaol.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Wesele Samsona i jego zagadka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poszedł Samson do Timny i zobaczył w Timnie kobietę, Filistynkę.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z powrotem, oznajmił swemu ojcu i matce: Widziałem w Timnie kobietę, Filistynkę, weźcie mi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jego ojciec i matka: Czy nie ma kobiet wśród dziewcząt twoich współplemieńców i w całym ludzie naszym, że musisz brać żonę spośród tych nieobrzezańców Filistynów? Lecz Samson odpowiedział swojemu ojcu: Weź mi tę, gdyż ona wydaje mi się najodpowiedniejsza.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ojciec i matka nie wiedzieli, że to wyszło od Pana, gdyż szukał on zaczepki z Filistynami; w tym czasie bowiem Filistyni władali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 więc Samson wraz z ojcem i matką swoją do Timny; a gdy doszli do winnic Timny, oto młody lew rycząc zabiegł mu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ogarnął Duch Pański, toteż rozdarł go na dwoje jak się rozdziera koźlę, choć nic nie miał w ręku; ale ojcu swemu i matce swojej nie powiedział, co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 i rozmówił się z tą kobietą, i ona wydała mu się najodpowiedniejszą.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 pewnym czasie wrócił, aby ją pojąć za żonę, zboczył z drogi, aby obejrzeć padlinę lwa, a oto rój pszczół był w cielsku lwa oraz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Nabrawszy go nieco do swoich dłoni, poszedł dalej i idąc jadł, a przyszedłszy do swojego ojca i swojej matki dał im także, i oni też jedli; lecz nie powiedział im, że z cielska lwa nabrał tego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 jego ojciec do tej kobiety a Samson wyprawił tam ucztę weselną; taki bowiem jest zwyczaj u młodzieńców.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bali się go, sprowadzili trzydziestu towarzyszy, aby byli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Samson rzekł do nich: Zadam wam zagadkę; jeżeli mi ją rozwiążecie w ciągu siedmiu dni uczty weselnej i odgadniecie, dam wam trzydzieści szat lnianych i trzydzieści szat świątecznych.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nie potraficie mi jej rozwiązać, to wy mi dacie trzydzieści szat lnianych i trzydzieści szat świątecznych. Oni rzekli do niego: Zadaj twoją zagadkę a posłuchamy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Z pożeracza wyszedł żer A z mocnego wyszła słodycz. I nie potrafili rozwiązać zagadki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rzekli do żony Samsona: Namów swego męża, niech nam powie, co oznacza ta zagadka, w przeciwnym razie spalimy ciebie i dom twego ojca. Czy zaprosiliście nas tutaj, aby nas zrujnować?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Płakała tedy żona Samsona przed nim i mówiła: Ty mnie tylko nienawidzisz, a nie kochasz mnie; zadałeś zagadkę moim rodakom, ale mnie nie powiedziałeś, co ona znaczy. Odpowiedział jej: Wszak ani ojcu ani matce nie powiedziałem jej, a tobie miałbym powiedzieć?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płakała przed nim przez całe siedem dni, póki trwała uczta weselna. A siódmego dnia powiedział jej, gdyż napierała nań, ona zaś odsłoniła znaczenie zagadki swoim rodakom.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dnia, jeszcze przed zachodem słońca, powiedzieli do niego mężowie tego miasta: Co jest słodsze niż miód, A co jest mocniejsze niż lew? A on odpowiedział im: Gdybyście nie orali moją jałówką, Nie rozwiązalibyście mojej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ogarnął go Duch Pański: zszedł więc do Aszkalonu i zabił trzydziestu mężów z jego mieszkańców, zabrał z nich, co mieli na sobie i dał szaty świąteczne tym, którzy rozwiązali zagadkę, po czym pełen gniewu poszedł do 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Samsona zaś dostała się jego towarzyszowi, który mu drużbował.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pStyle w:val="Nagwek3"/>
        <w:keepNext/>
        <w:jc w:val="center"/>
      </w:pPr>
      <w:r>
        <w:rPr>
          <w:b/>
        </w:rPr>
        <w:t>Zatarg Samsona z Filistyńczykami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pewnym czasie, w okresie żniwa pszenicznego, odwiedził Samson swoją żonę, wziąwszy z sobą koźlątko, i rzekł: Chcę pójść do mojej żony do jej izby; lecz jej ojciec nie pozwolił mu tam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jeszcze jej ojciec: Myślałem naprawdę, że ty ją znienawidziłeś, toteż dałem ją twojemu drużbie. Lecz czy jej młodsza siostra nie jest przystojniejsza od niej? Niech ona zostanie twoją zamiast tamtej.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Samson do nich: Tym razem nie popełnię winy wobec Filistyńczyków, jeżeli uczynię im coś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Samson, nałapał trzysta lisów, potem wziął pochodnie, powiązał ich ogony i powkładał po jednej pochodni między ich dwa ogony.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pozapalał te pochodnie, wypuścił te lisy na łany zbożowe Filistyńczyków ze zbożem jeszcze na pniu i podpalił zarówno ich stogi jak i zboże na pniu, jak i winnice, i ogrody oliwne.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Filistyńczycy: Któż to uczynił? I odpowiedziano: Samson, zięć Timnity, za to, że ten wziął jego żonę i oddał ją jego drużbie. Poszli więc Filistyńczycy i spalili ją i jej ojca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Samson: Jeżeli będziecie tak robić, to nie zaprzestanę wcześniej, aż się na was zemszczę.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urządził wśród nich rzeź okrutną, a potem poszedł i zamieszkał w pieczarze skalnej Etam.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nadciągnęli Filistyńczycy i rozłożyli się obozem w Judzie, i rozparli się w Lechi.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mężowie judzcy: Dlaczego wystąpiliście przeciwko nam? A oni odpowiedzieli: Wystąpiliśmy, aby pojmać i związać Samsona, i zrobić mu tak, jak on nam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Zeszło tedy trzy tysiące mężów z Judy do pieczary skalnej Etam i rzekli do Samsona: Czy nie wiedziałeś, że władają nad nami Filistyńczycy? Cóż nam to zrobiłeś? A on im odpowiedział: Jak oni mnie zrobili, tak ja im zrobiłem.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niego: Zeszliśmy tutaj, aby cię pojmać, związać i wydać w ręce Filistyńczyków. A Samson rzekł do nich: Przysięgnijcie mi, że wy sami nie targniecie się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niego: Nie! My tylko cię zwiążemy i wydamy w ich ręce, ale cię nie zabijemy. Związali go więc dwoma nowymi powrozami i wyprowadzili z pieczary skalnej.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Lechi, Filistyńczycy z krzykiem wyszli na jego spotkanie. Wtedy ogarnął go Duch Pański, i powrozy, które opasywały jego ramiona, stały się jakby zwiotczały od ognia len, i jego pęta po prostu zsunęły się z 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Znalazłszy zaś świeżą szczękę oślą, wyciągnął po nią swoją rękę i wziąwszy ją zabił nią tysiąc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Samson: Przez oślą szczękę kupa na kupie, Oślą szczęką tysiąc mężów zabiłem.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mówić, wypuścił z ręki szczękę i nazwał tę miejscowość Wzgórze Szczęki.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poczuł wielkie pragnienie i zawołał do Pana tymi słowy: Ty sprawiłeś przez rękę swego sługi to wielkie wybawienie, lecz ja teraz umrę z pragnienia i wpadnę w ręce nieobrzezanych.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rozszczepił wgłębienie skalne, które jest w Lechi, i wyszła z niego woda, napił się więc i wróciła mu ochota, i ożywił się; dlatego nazwał je Źródłem Wołającego, które jest w Lechi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sądził Izraela w czasach Filistyńczyków przez dwadzieścia lat.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Wyczyn Samsona w Gazie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poszedł Samson do Gazy i zobaczył tam kobietę nierządną i wstąpił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mieszkańcom Gazy: Przyszedł tutaj Samson. Więc krążyli wokoło i czatowali na niego przez całą noc w bramie miasta, i zachowywali się cicho przez całą noc, mówiąc: Rano, skoro świt, zabijemy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zaś spał do północy, o północy wstał, pochwycił wrota bramy miejskiej wraz z oboma zawiasami i wyrwał je wraz z zaworą, włożył sobie na plecy i zaniósł na szczyt góry, która leży naprzeciw Hebronu.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Samson i zdradziecka Dalia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Niebawem zakochał się w kobiecie imieniem Dalila w dolinie Sorek.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niej książęta filistyńscy i rzekli do niej: Omamij go i dowiedz się, w czym tkwi jego wielka siła i jakim sposobem moglibyśmy go zmóc, związać i pokonać. My zaś damy ci każdy po tysiąc sto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więc Dalila do Samsona: Powiedzże mi, w czym tkwi twoja wielka siła i jakim sposobem można by cię związać i pokonać?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 Samson: Jeśliby mnie związano siedmiu świeżymi, jeszcze nie wyschniętymi ścięgnami, osłabnę i stanę się jak każdy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filistyńscy dostarczyli jej siedem świeżych, jeszcze nie wyschniętych ścięgien, a ona związała go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Czatownicy siedzieli u niej w komorze. Wtem ona rzekła do niego: Filistyńczycy nad tobą, Samsonie! A wtedy on rozerwał ścięgna, jak się rozrywa sznur ukręcony z paździerzy, gdy go przypiecze ogień; i nie odkryto źródła jego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powiedziała Dalila do Samsona: Oto oszukałeś mnie i okłamałeś, lecz teraz powiedz mi naprawdę, czym można cię związać.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niej: Jeśliby mnie związali nowymi powrozami, którymi jeszcze nie wykonano żadnej roboty, osłabnę i stanę się jak każdy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Dalila wzięła nowe powrozy, związała go nimi i rzekła do niego: Filistyńczycy nad tobą, Samsonie! A czatownicy siedzieli w komorze. On zaś zerwał je ze swoich ramion jak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więc Dalila do Samsona: Dotychczas natrząsałeś się ze mnie i skłamałeś przede mną. Powiedz mi, czym można cię związać? A on rzekł do niej: Jeślibyś wplotła siedem kędziorów włosów mojej głowy do przędziwa twojego krosna i przybiłabyś to kołkiem do ściany, to osłabnę i będę jak każdy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uśpiła go i splotła siedem kędziorów włosów jego głowy z przędziwem jej krosna i przybiła kołkiem do ściany. I rzekła do niego: Filistyńczycy nad tobą, Samsonie! A on zbudził się ze swojego snu i wyrwał kołek wraz z przędziwem,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rzekła do niego: Jak możesz mówić: Kocham cię, skoro sercem nie jesteś przy mnie? Oto już trzy razy okpiłeś mnie i nie powiedziałeś mi, w czym tkwi twoja wielka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Toteż, gdy naprzykrzała mu się przez codzienne swoje gadanie i dała mu się we znaki tak, że życie mu już zbrzydło,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Wyjawił jej całą swoją tajemnicę i rzekł do niej: Brzytwa nie przeszła jeszcze po mojej głowie, gdyż jestem nazyrejczykiem Bożym od mego urodzenia; jeśliby mnie ogolono, odeszłaby mnie moja siła i osłabłbym i stałbym się jak każdy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Dalila spostrzegła, że wyjawił jej całą swoją tajemnicę, posłała i przywołała książąt filistyńskich, i rzekła do nich: Przyjdźcie! Tym razem bowiem wyjawił mi całą swoją tajemnicę. Książęta filistyńscy przyszli więc do niej i przynieśli z sobą srebrniki.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uśpiła go na swoich kolanach, wezwała pewnego człowieka, kazała ogolić siedem kędziorów z jego głowy i on zaczął słabnąć, i odeszła go jego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zawołała: Filistyńczycy nad tobą, Samsonie! A gdy się ocknął ze swego snu, pomyślał sobie: Wyrwę się, jak za każdym razem dotąd i otrząsnę się. Nie wiedział jednak, że Pan odstąpił od niego.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Uwięzienie Samsona, jego zemsta i śmierć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pochwycili go Filistyńczycy, wyłupili mu oczy i sprowadzili go do Gazy, związawszy go dwoma spiżowymi łańcuchami, i musiał mleć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włosy na jego głowie zaczęły odrastać po ogoleniu.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książęta filistyńscy zebrali się, aby złożyć swojemu bogu Dagonowi wielką ofiarę całopalną z tej radosnej przyczyny, mówili: Wydał nasz bóg w nasze ręce Samsona, naszego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oglądając go, wielbił swego boga w słowach: Wydał nasz bóg w nasze ręce naszego wroga, Tego, który spustoszył naszą ziemię, I który wielu naszych 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wesoło się już bawili, rzekli: Sprowadźcie Samsona, niech nas zabawia! Sprowadzili tedy z więzienia Samsona, a jego widok bawił ich. Potem kazali mu stanąć między słupami.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Samson do chłopca, który go trzymał za rękę: Puść mnie! Daj mi się dotknąć słupów, na których dom się wspiera, abym mógł się o nie oprzeć.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zaś był pełen mężczyzn i kobiet. Byli tam wszyscy książęta filistyńscy, na dachu zaś było około trzech tysięcy mężczyzn i kobiet, przyglądających się wyśmiewaniu Samsona.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zaś zawołał do Pana tymi słowy: Panie, Boże, wspomnij na mnie i wzmocnij mnie jeszcze ten raz, Boże, abym mógł się zemścić na Filistyńczykach choćby za jedno z dwojga moich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objął Samson obydwa środkowe słupy, na których dom się wspierał, oparł się o nie, o jeden swoją prawą ręką, o drugi swoją lewą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Samson: Niech zginę razem z Filistyńczykami. Potem naparł z całej siły i dom upadł na książęta i na wszystek lud, który był w nim. A było zabitych, których przyprawił o śmierć sam ginąc, więcej niż zabitych, których uśmiercił za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nadeszli jego bracia i cały ród jego ojca, wydobyli go i przenieśli, i pogrzebali pomiędzy Sorea a Esztaol w grobie Manoacha, jego ojca. A sądził on Izraela przez dwadzieścia lat.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pStyle w:val="Nagwek3"/>
        <w:keepNext/>
        <w:jc w:val="center"/>
      </w:pPr>
      <w:r>
        <w:rPr>
          <w:b/>
        </w:rPr>
        <w:t>Bałwochwalstwo Micheasza i jego kapłan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mąż z pogórza efraimskiego imieniem Micheasz.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on do swojej matki: Te tysiąc sto srebrników, które ci ukradziono, a ty przeklęłaś ten postępek, mówiąc to także przede mną, otóż srebrniki te są u mnie, ja je wziąłem, ale ci je zwracam. I rzekła jego matka: Niech będzie mój syn błogosławiony przez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 swojej matce owe tysiąc sto srebrników. Wtedy rzekła jego matka: Poświęciłam te srebrniki Panu od siebie na rzecz mojego syna, aby zrobiono z tego posąg ryty i 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więc owe srebrniki swojej matce. Matka jego wzięła z tego dwieście srebrników i dała je odlewaczowi, a ten zrobił z tego posąg ryty i lany, który potem był w domu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ten mąż, Micheasz, miał dom Boży. Kazał też sporządzić efod kapłański i bożki domowe i powołał jednego ze swoich synów, aby był jego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nie było króla w Izraelu, każdy robił, co mu się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pewien młodzieniec z Betlejemu judzkiego, z rodu Judy, Lewita, który tam przebywał jako obcy przybysz.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ten wyszedł ze swojego miasta Betlejemu judzkiego, aby osiedlić się jako obcy przybysz gdziekolwiek się nadarzy. Wędrując tak, przyszedł na pogórze efraimskie do domu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Micheasz: Skąd przybywasz? A ten odpowiedział: Jestem Lewitą z Betlejemu judzkiego, a idę, aby osiedlić się jako obcy przybysz gdziekolwiek się nadarzy.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Micheasz: Zamieszkaj u mnie i bądź mi ojcem i kapłanem; dam ci za to dziesięć srebrników rocznie, odzienie i żywność. I przymusił Lewitę.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Zgodził się tedy Lewita pozostać u tego męża i młodzieniec ten był dlań jak jeden z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powołał tego Lewitę i młodzieniec ten został jego kapłanem, i pozostał w domu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Micheasz rzekł: Teraz wiem, że Pan będzie mnie darzył powodzeniem, gdyż Lewita został u mnie kapłanem.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pStyle w:val="Nagwek3"/>
        <w:keepNext/>
        <w:jc w:val="center"/>
      </w:pPr>
      <w:r>
        <w:rPr>
          <w:b/>
        </w:rPr>
        <w:t>Wędrówka Danitów i przeniesienie kapliczki Micheasza do Dan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nie było jeszcze króla w Izraelu. W tym też czasie plemię Dana szukało sobie dziedzictwa, aby się osiedlić, gdyż dotychczas nie przypadło mu w udziale żadne dziedzictwo wśród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Wyprawili tedy synowie Dana pięciu mężów ze swoich rodzin, ze swoich okręgów, mężów nader dzielnych, z Sorea i Esztaol celem przeszpiegowania ziemi i przebadania jej, i rzekli do nich: Idźcie, przebadajcie ziemię! I oni doszli do pogórza efraimskiego aż do domu Micheasza, i zatrzymali się tam przez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w pobliżu domu Micheasza, poznali głos młodzieńca Lewity, wstąpili tam więc i rzekli do niego: Kto cię tutaj sprowadził? Co tutaj robisz? I co tu masz za sprawę?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Tak a tak postąpił ze mną Micheasz; wynajął mnie sobie i zostałem u niego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niego: Zapytaj się Boga, abyśmy się dowiedzieli, czy powiedzie nam się ta droga, w którą się wybraliśmy.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kapłan: Idźcie w pokoju, pod opieką Pana jest wasza droga, w którą się wybraliście.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Szło tedy tych pięciu mężów dalej i przybyli do Laisz. I zobaczyli, że lud, który w nim mieszka, żył beztrosko, na modłę Sydończyków, cicho i spokojnie, że niczego im nie brakowało z tego, co jest na ziemi, owszem nawet mieli dostatki. Będąc zaś z dala od Sydończyków, z nikim też nie mieli żadnej sprawy spornej.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powrócili do swoich braci w Sorea i w Esztaol, rzekli do nich ich bracia: Co powiecie?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 to: Nuże! Ruszmy na nich! Widzieliśmy bowiem tę ziemię, że jest bardzo urodzajna. Czy jeszcze chcecie zwlekać? Nie leńcie się pójść i zająć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ruszycie, to dojdziecie do ludu beztroskiego, do ziemi przestronnej; Bóg dał ją w wasze ręce jako miejsce, gdzie nie brak niczego z tych rzeczy, które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stamtąd ród Dana z Sorea i Esztaol, w liczbie sześciuset mężów w rynsztunku bojowym.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Pociągnęli i rozłożyli się obozem przy Kiriat-Jearim w Judzie; dlatego miejscowość ta zwie się Obozem Dana aż do dnia dzisiejszego, a leży ona na zachód od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przeszli na pogórze efraimskie i doszli pod sam dom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odezwało się tych pięciu mężów, którzy wyruszyli, aby przeszpiegować ziemię Laisz, i rzekli do swoich braci: Czy wiecie, że w tych zabudowaniach znajduje się efod kapłański i bożki domowe, i posąg ryty i lany? Wiedzcie więc, jak macie postąpić.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Skierowali się więc tam i wstąpili do domu młodzieńca, Lewity, do domu Micheasza, i zapytali o jego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sześciuset mężów w rynsztunku bojowym, Danitów, stało u wejścia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Owych pięciu mężów zaś, którzy wyszli, aby przeszpiegować ziemię, wstąpiło tam, zabrało posąg i efod kapłański, i bożki domowe, i posąg lany. Kapłan stał u wejścia bramy podobnie jak tych sześciuset mężów w rynsztunku bojowym.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oni weszli do domu Micheasza i zabierali posąg, i efod kapłański, i bożki domowe, i posąg lany, rzekł do nich kapłan: Cóż to robicie?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Zamilknij! Połóż dłoń swoją na usta swoje i chodź z nami, i zostań u nas ojcem i kapłanem. Czy lepiej ci być kapłanem w domu jednego człowieka, niż być kapłanem całego plemienia i rodu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Udobruchał się więc kapłan i zabrał efod kapłański, i bożki domowe, i posąg, i przyłączył się do zbrojnego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i ruszyli, wysunąwszy naprzód dzieci i bydło, i swój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jednak oddalili się od domu Micheasza, skrzyknęli się mężowie z zabudowań obok domu Micheasza i dopędzili synów Dana,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za synami Dana; ci zaś odwrócili się i rzekli do Micheasza: O co ci chodzi, że skrzyknąłeś swoich koło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Zabraliście mi mojego boga, którego sobie zrobiłem, i kapłana, i odchodzicie; cóż mi jeszcze pozostało? Jak więc możecie mówić do mnie: O co ci chodzi?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Dana rzekli do niego: Niech twój głos już się wśród nas nie rozlega, bo inaczej natrą na was rozgoryczeni mężowie i utracisz swoje życie wraz z życiem swojej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synowie Dana ruszyli w dalszą drogę, Micheasz widział, że oni są od niego silniejsi, zawrócił więc i poszedł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zaś zabrali to, co sobie sporządził Micheasz, oraz kapłana, którego miał, i ruszyli na Laisz, na lud beztroski i bezpieczny, i wybili ich ostrzem miecza, miasto zaś spalili,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nie przyszedł im z pomocą, gdyż miasto było oddalone od Sydonu, a oni nie utrzymywali z nikim stosunków. Miasto to leżało w dolinie ciągnącej się ku Bet-Rechob. Lecz oni odbudowali to miasto i zamieszkali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Miastu temu nadali nazwę Dan od imienia ich ojca Dana, który się urodził Izraelowi. Poprzednio miasto to nazywało się Laisz.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wznieśli sobie synowie Dana posąg boga, a kapłanami plemienia Danitów byli Jehonatan, syn Gerszoma, wnuk Mojżesza, i jego synowie aż do czasu uprowadzenia do niewoli mieszkańców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sobie posąg, który sobie sporządził Micheasz, na cały czas, dopóki dom Boży był w Sylo.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pStyle w:val="Nagwek3"/>
        <w:keepNext/>
        <w:jc w:val="center"/>
      </w:pPr>
      <w:r>
        <w:rPr>
          <w:b/>
        </w:rPr>
        <w:t>Haniebny postępek Gibeonitów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tymże czasie - a nie było wtedy jeszcze króla w Izraelu - żył na skraju pogórza efraimskiego jako obcy przybysz pewien mąż Lewita, który wziął sobie nałożnicę z Betlejemu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jego nałożnica poróżniła się z nim i odeszła od niego do domu swego ojca, do Betlejemu judzkiego, i przebywała tam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 się tedy za nią jej mąż, aby ją nakłonić do powrotu; miał ze sobą parobka i parę osłów. A gdy ona wprowadziła go do domu swego ojca, zobaczywszy go ucieszył się ojciec owej dziewczyny, że się z nim spotkał.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 go u siebie jego teść, ojciec dziewczyny; więc zamieszkał tam przez trzy dni, i jedli, pili i nocowali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wstali wcześnie rano, aby wybrać się w drogę, a wtedy ojciec dziewczyny rzekł do swego zięcia: Posil się kromką chleba a potem pojedziecie.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Usiedli więc i jedli, i pili obaj razem; po czym ojciec dziewczyny rzekł do tamtego: Zechciej pozostać jeszcze przez noc i bądź dobrej myśli!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tamten zabierał się do odejścia. Wtedy jego teść nalegał nań, więc znów tam przenocował.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wcześnie rano piątego dnia, aby odjechać, lecz ojciec dziewczyny rzekł: Posilże się! I marudzili, aż dzień się nachylił, i obaj spożyli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ten nie chciał już nocować i ruszył w drogę i doszedł aż do okolic naprzeciw Jebus, to jest Jeruzalemu, a z nim para objuczonych osłów i jego nałożnica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już przy Jebus, a dzień już się bardzo nachylił, rzekł parobek do swego pana: Pójdź, skręćmy do tego miasta Jebuzejczyków i w nim przenocujmy.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jego pan rzekł do niego: Nie skręcimy do obcego miasta, gdzie nie ma synów izraelskich, lecz pojedziemy aż do Gibei.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jeszcze do swego parobka: Starajmy się dojechać do jednej z tych miejscowości i przenocujmy w Gibei lub w 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jechali dalej, a słońce zaszło, gdy byli tuż pod Gibeą, która należy do Beniaminitów,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skręcili, aby tam dojść i przenocować w Gibei. Gdy doszli, musieli zatrzymać się na placu miejskim, gdyż nie było nikogo, kto by ich przyjął do swego domu na nocleg.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pewien stary człowiek wracał wieczorem od swojej pracy z pola. A człowiek ten pochodził z pogórza efraimskiego, tu zaś w Gibei był obcym przybyszem, podczas gdy mieszkańcy tej miejscowości byli Beniaminitami.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podniósł swoje oczy i ujrzał podróżnych na placu miejskim, ten stary człowiek rzekł: Dokąd idziesz i skąd przychodzisz?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Jedziemy z Betlejemu judzkiego na skraj pogórza efraimskiego; stamtąd jestem, a szedłem aż do Betlejemu judzkiego, teraz zaś wracam do domu, lecz nie ma tu nikogo, kto by mnie przyjął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mamy i sieczkę i siano dla naszych osłów, mam też chleb i wino dla siebie i dla twojej służebnicy i dla parobka u twoich sług; niczego mi nie brak.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ten stary człowiek: Pokój ci! Troska o twoje braki to moja sprawa, tylko na placu przez noc nie pozostawaj.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sprowadził go do swojego domu, dał obrok jego osłom, a gdy umyli swoje nogi,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sobie podochocili, oto niektórzy mieszkańcy miasta, ludzie niegodziwi obstąpili dom i zaczęli kołatać do drzwi i wołać na sędziwego gospodarza domu: Wyprowadź męża, który wszedł do twego domu, a będziemy z nim cieleśnie obcowali.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do nich gospodarz domu i rzekł: Nie, bracia moi, nie popełniajcie tego zła! Przecież ten mąż wszedł do mojego domu, nie czyńcie tej niegodziwości!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córkę moją, pannę, i nałożnicę tamtego wyprowadzę, je zgwałćcie i z nimi zróbcie, co się wam podoba, lecz mężowi temu nie czyńcie tej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mężowie ci nie chcieli go usłuchać, więc ten mąż wziął jego nałożnicę i wyprowadził ją do nich na dwór; obcowali z nią cieleśnie i gwałcili ją przez całą noc aż do rana, a puścili ją dopiero, gdy wschodziła zorza.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 świcie kobieta ta przyszła, padła u drzwi domu człowieka, u którego był jej pan, i leżała tam, aż się rozwidniło.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rano jej pan wstał i otworzył drzwi domu, i wyszedł, aby ruszyć w dalszą drogę, oto kobieta, jego nałożnica, leżała u drzwi domu z rękami na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niej: Wstań, pojedziemy. A ona nie odezwała się. Posadził ją więc ten mąż na osła i ruszył w drogę do swojej miejscowości.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swojego domu, wziął nóż, pochwycił swoją nałożnicę i pokrajał ją członek za członkiem na dwanaście kawałów i rozesłał po całym obszarze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to widział, mówił: Nie było i nie widziano takiej rzeczy od czasu wyjścia synów izraelskich z ziemi egipskiej aż do dnia dzisiejszego. Rozważcie to sobie, naradźcie się i rozpowiadajcie!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pStyle w:val="Nagwek3"/>
        <w:keepNext/>
        <w:jc w:val="center"/>
      </w:pPr>
      <w:r>
        <w:rPr>
          <w:b/>
        </w:rPr>
        <w:t>Wojna z Beniaminitami zakończona ich klęską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wyruszyli wszyscy synowie izraelscy i zgromadził się zbór jak jeden mąż, od Dan aż po Beerszebę, także i ziemia gileadzka, przed Panem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stawili się przywódcy całego ludu, wszystkich plemion izraelskich w zgromadzeniu ludu Bożego, czterysta tysięcy mężów pieszych, zbrojnych w 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Beniaminici usłyszeli, że synowie izraelscy pociągnęli do Mispy. Synowie izraelscy zaś mówili: Powiedzcie, jak mogło się stać to bezprawie?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mąż, Lewita, mąż tej zamordowanej kobiety w te słowa: Przyszedłem do Gibei, która należy do Beniaminitów, ja i moja nałożnica, aby przenocować.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przeciwko mnie obywatele Gibei i otoczyli we wrogim zamiarze dom w nocy, chcąc mnie zabić, moją nałożnicę zaś zgwałcili tak, iż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Chwyciłem więc moją nałożnicę i pokrajałem ją na kawałki i rozesłałem je poprzez wszystkie pola dziedzictwa izraelskiego, gdyż dopuścili się czynu haniebnego i ohydnego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Otoście wszyscy tutaj, synowie izraelscy, więc wypowiedzcie się i radźcie.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cały lud jak jeden mąż, mówiąc: Nikt z nas nie pójdzie do swego namiotu i nikt nie wróci do swego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tak postąpimy z Gibeą, że przeciwko niej wystąpimy, jak wskaże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Weźmiemy dziesięciu mężów ze stu we wszystkich plemionach izraelskich, stu z tysiąca, tysiąc z dziesięciu tysięcy, aby dostarczyli żywności dla ludu zbrojnego, który ruszy na Gibeę w Beniaminie za tę ohydę, jaką popełniono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zebrali się wszyscy mężowie izraelscy przy tym mieście zwarcie jak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rozesłały plemiona izraelskie mężów do wszystkich rodów Beniamina z takim orędziem: Co to za bezprawie zostało u was popełnione?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teraz tych mężów, ludzi niegodziwych, którzy są w Gibei, a zabijemy ich i usuniemy zło z Izraela. Lecz Beniaminici nie chcieli wysłuchać głosu swoich braci,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Beniaminici z innych miast zebrali się w Gibei, aby ruszyć do walki z 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dokonali w tym dniu przeglądu ludu z miast na liczbę dwudziestu sześciu tysięcy mężów zbrojnych w miecze oprócz mieszkańców Gibei w liczbie siedmiuset mężów doborowych.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tym zastępie zbrojnym było siedmiuset mężów doborowych, leworękich, każdy z nich trafiał rzuconym z procy kamieniem co do włosa, nie chybiając.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Beniamina dokonano przeglądu czterystu tysięcy mężów izraelskich zbrojnych w miecze, a każdy z nich był wojownikiem.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synowie izraelscy i poszli do Betelu, i zapytywali Boga, mówiąc: Kto z nas pójdzie jako pierwszy do walki z Beniaminitami? A Pan rzekł: Juda pójdzie jako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synowie izraelscy rano i rozłożyli się obozem naprzeciw Gibei.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mężowie izraelscy do walki z Beniaminem, i stanęli w szyku bojowym pod Gibeą.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też wyszli z Gibei i w tym dniu położyli wśród Izraela trupem dwadzieścia dwa tysiące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zbrojny, mężowie izraelscy, nabrali więc otuchy i ponownie stanęli do walki w tym samym miejscu, w którym stanęli do walki pierwszego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synowie izraelscy do Betelu i tam płakali przed Panem aż do wieczora, a potem zapytali Pana: Czy mamy ponownie ruszyć do walki z Beniaminitami, naszymi braćmi? A Pan odpowiedział: Ruszcie na 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synowie izraelscy na Beniaminitów w tym drugim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Beniaminici wyszli z Gibei w tym drugim dniu na ich spotkanie i jeszcze raz położyli trupem wśród synów izraelskich osiemnaście tysięcy mężów zbrojnych w 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tedy wszyscy synowie izraelscy, cały lud zbrojny, i przyszli do Betelu, i tam trwali przed Panem płacząc i poszcząc w tym dniu aż do wieczora, a potem złożyli przed Panem ofiary całopalne i ofiary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synowie izraelscy Pana - tam bowiem była w tych czasach Skrzynia Przymierza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Pinechas, syn Eleazara, syna Aarona, sprawował w tych czasach przy niej służbę - i zapytali tymi słowy: Czy mamy ponownie wyjść do walki z Beniaminitami, naszymi braćmi, czy też tego zaniechać? A Pan odpowiedział: Ruszcie, gdyż jutro wydam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urządzili Izraelici wokół całej Gibei zasadzki.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synowie izraelscy trzeciego dnia na Beniaminitów i stanęli w szyku bojowym przeciwko Gibei jak poprzednimi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Beniaminici wyszli naprzeciw zbrojnego ludu, zostali odciągnięci od miasta i zaczęli bić niektórych ze zbrojnego ludu jak poprzednimi razy po drogach, z których jedna prowadzi do Betelu a druga do Gibei, kładąc trupem około trzydziestu ludzi, mężów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Myśleli zaś Beniaminici: Bici są przez nas jak poprzednio. Izraelici wszakże umówili się: Uciekajmy i odciągnijmy ich od miasta na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wojownicy izraelscy wycofali się ze swoich stanowisk i stanęli w szyku bojowym dopiero w Baal-Tamar, podczas gdy zasadzki izraelskie wyłoniły się ze swego ukrycia w pobliżu Gibei.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dziesięć tysięcy doborowych mężów z całego Izraela natarło z przodu na Gibeę, i wywiązała się ciężka walka; a tamci nawet nie wiedzieli, że spotyka ich klęska.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ugodził Pan Beniamina wobec Izraela, i wytracili synowie izraelscy w tym dniu wśród Beniaminitów dwadzieścia pięć tysięcy mężów, samych zbrojnych w 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dopiero ujrzeli Beniaminici, że zostali pobici. Wojownicy izraelscy bowiem ustąpili miejsca Beniaminitom, gdyż polegali na zasadzce, którą urządzili przeciw Gibei,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w zasadzce, szybko wypadli na Gibeę, nadciągnęli i wybili całe miasto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umówiony znak między wojownikami izraelskimi a tymi, którzy byli w zasadzce, że ci puszczą z miasta w górę potężny kłąb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wojownicy izraelscy zawrócili do bitwy a Beniaminici początkowo położyli trupem około trzydziestu mężów spośród wojowników izraelskich, myśleli bowiem: Zaiste bici są przez nas jak w poprzedniej bitwie,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zaczął się z miasta wznosić ku górze słup dymu, i gdy Beniaminici spojrzeli za siebie, oto całe miasto płonęło aż pod 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zaś wojownicy izraelscy zawrócili, przerazili się wojownicy Beniamina, widząc że spotyka ich klęska,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 ucieczce przed wojownikami izraelskimi skierowali się na drogę wiodącą na pustynię, lecz bitwa i tam ich dosięgła, a ci, którzy byli z innych miast, wybili ich pośród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Otoczyli bowiem Beniaminitów i ścigali ich i deptali im po piętach od Nochach aż do okolic na wschód od Gibei.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padło z Beniaminitów osiemnaście tysięcy mężów, samych dzielnych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zawrócili i uciekali na pustynię ku skale Rimmon. Tamci jednak wyłapali z nich na ścieżkach pięć tysięcy mężów i ścigali ich dalej, aż ich wytracili, zabijając z nich dwa tysiące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poległych z Beniamina w tym dniu dwadzieścia pięć tysięcy mężów zbrojnych w miecze, samych dzielnych wojowników,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sześciuset mężów zawróciło i uciekało na pustynię do skały Rimmon, i pozostali tam przy skale Rimmon przez okres czterech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Wojownicy izraelscy zaś wrócili do Beniaminitów pozostałych jeszcze w mieście i wybili ostrzem miecza ludzi i bydło, i w ogóle wszystko, co się znalazło, a także wszystkie napotkane miasta puścili z dymem.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pStyle w:val="Nagwek3"/>
        <w:keepNext/>
        <w:jc w:val="center"/>
      </w:pPr>
      <w:r>
        <w:rPr>
          <w:b/>
        </w:rPr>
        <w:t>Dziewice z Jabesz przeznaczone na żony dla Beniaminitów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złożyli wojownicy izraelscy w Mispie taką przysięgę: Nikt z nas nie da Beniaminicie swojej córki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też lud do Betelu i pozostali tam przed Panem aż do wieczora, podnosząc swój głos i rzewnie płacząc,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Dlaczego, Panie, Boże Izraela, stało się to w Izraelu, że ubyło dziś z Izraela jedno plemię?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nazajutrz wcześnie rano zbudował tam lud ołtarz i złożył ofiary całopalne i ofiary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rzekli synowie izraelscy: Kto spośród wszystkich plemion izraelskich nie przyszedł na zgromadzenie do Pana? Złożyli bowiem uroczystą przysięgę, że ten, kto nie przyjdzie do Pana do Mispy,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żal było synom izraelskim Beniamina, ich brata, gdy pomyśleli: Dziś zostało odcięte jedno plemię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mamy postąpić z tymi, którzy pozostali, aby mogli mieć żony, bośmy przecież poprzysięgli na Pana, że nie damy im naszych córek za żony?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jeszcze: Czy jest jakieś z plemion izraelskich, które nie przyszło do Pana do Mispy? A oto okazało się, że nie przybył do obozu na zgromadzenie nikt z Jabesz gileadzkiego,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zrobiono przegląd ludu, nie było tam nikogo z mieszkańców Jabesz gileadzkiego.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tam zbór dwanaście tysięcy mężów spośród wojowników, dając im taki rozkaz: Idźcie i wybijcie ostrzem miecza mieszkańców Jabesz gileadzkiego wraz z niewiastami i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postąpicie tak: Każdego mężczyznę i każdą niewiastę, która już obcowała z mężczyzną, obłożycie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znalazło się wśród mieszkańców Jabesz gileadzkiego czterysta dziewcząt, które jeszcze nie obcowały cieleśnie z mężczyzną i te przyprowadzili do obozu do Sylo, które jest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więc - cały zbór - wiadomość do Beniaminitów, którzy byli przy skale Rimmon i obwieścili im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powrócili Beniaminici i tym dali za żony kobiety, które ostały się żywe spośród kobiet Jabesz gileadzkiego. Lecz nie wystarczyło ich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żal było ludowi Beniaminitów, że Pan uczynił wyrwę wśród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starsi zboru: Jak mamy postąpić z pozostałymi, aby mogli mieć żony, jako że kobiety Beniamina zostały wytracone?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ponadto: Jak mają ostać się ci, którzy ocaleli z Beniamina, aby nie zostało starte jedno plemię z 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przecie my nie możemy dać im naszych córek za żony, gdyż tak przysięgli synowie izraelscy: Przeklęty ten, kto da żonę Beniaminowi.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więc: Oto rokrocznie odbywa się święto Pana w Sylo, które leży na północ od Betelu a na wschód od drogi wiodącej z Betelu do Sychemu, a na południe od Lebona.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Beniaminitom takie polecenie: Idźcie i przyczajcie się w winnicach,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baczcie! Otóż, gdy wyjdą dziewczęta z Sylo, aby sobie potańczyć, wy wypadnijcie z winnic i porwijcie sobie każdy żonę z dziewcząt sylońskich i wracajcie do ziemi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przyjdą do nas ich ojcowie lub bracia na skargę, my powiemy im: Zlitujcie się nad nimi ze względu na nas, gdyż nikt z nich nie wziął swojej żony w walce ani też wy im nie daliście; inaczej bylibyście teraz winni.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uczynili tak i wzięli sobie żony, ilu ich było, spośród tych, które tańczyły, a które porwali. Potem odeszli, wracając do swoich dziedzicznych posiadłości, odbudowali miasta i zamieszkali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synowie izraelscy rozeszli się stamtąd w tym czasie, każdy do swego plemienia i do swojej rodziny; odeszli stamtąd każdy do dziedzicznej posiadłości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nie było jeszcze króla w Izraelu; każdy robił, co mu się podobało.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2024-04-26T13:18:53Z</dcterms:modified>
</cp:coreProperties>
</file>