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Plemiona Judy i Symeona pokonują Adonibezeka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pytali synowie izraelscy Pana, mówiąc: Kto z nas ma wyruszyć pierwszy przeciwko Kananejczykom, aby walczyć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Juda wyruszy! Oto dałem tę ziemię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zaś rzekł do Symeona, swego brata: Wyrusz ze mną do przyznanej mi losem ziemi i będziemy walczyli z Kananejczykami, a ja również wyruszę z tobą do przyznanej ci losem ziemi. I Symeon wyruszył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Juda, Pan zaś wydał Kananejczyka i Peryzyjczyka w ich ręce i pobili w Bezek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Bezek napotkali Adonibezeka, walczyli z nim i pobili Kananejczyków i Peryzyjczyków.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Adonibezek uciekł, oni zaś gonili go i pochwycili, i obcięli mu kciuki u rąk i 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Adonibezek: Siedemdziesięciu królów z obciętymi kciukami u rąk i nóg zbierało okruszyny pod moim stołem; jak ja uczyniłem, tak odpłacił mi Bóg. Następnie przyprowadzili go do Jeruzalemu i tam umarł.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Pokonanie Jeruzalemu i Hebronu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walczyli synowie Judy przeciwko Jeruzalemowi, zdobyli je, wybili mieszkańców jego ostrzem miecza, a miasto puścili z 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synowie Judy zeszli w dół, aby walczyć z Kananejczykami mieszkającymi w górach, na południu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Juda przeciwko Kananejczykom mieszkającym w Hebronie; a Hebron nazywało się przedtem Kiriat-Arba. I pobili Szeszaja, Achimana i Talmaja.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Zdobycie Debiru przez Otniela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Debiru, które przedtem nazywało się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Temu, kto pobije Kiriat-Sefer i zdobędzie je, dam Achsę, moją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młodszego brata Kaleba; dał mu więc Achsę, swoją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 przybyła do niego, namówiła go, aby wyprosił od jej ojca pole. Gdy zaś zsiadła z osła, rzekł do niej Kaleb: Co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niego: Daj mi wiano. Dałeś mi suchą ziemię południową, daj mi więc także źródła wód. I Kaleb dał jej źródła górne i źródła dolne.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Zasięg zdobyczy Judy i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Kenity Chobaba, teścia Mojżesza, wyruszyli z synami Judy z Miasta Palm na pustynię judzką, która jest na południe od Arad, i przyszedłszy tam, zamieszkali wraz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Juda wyruszył z Symeonem, swoim bratem, i pobili Kananejczyków mieszkających w Sefat, obłożyli je klątwą, i nazwali to miasto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Juda zdobył Gazę wraz z jej okolicą i Aszkalon wraz z jego okolicą oraz Ekron wraz z jego okolicą.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Judą; objął on w posiadanie góry, lecz nie wypędził mieszkańców dolin, gdyż ci mieli żelazne wozy.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dali Hebron, jak powiedział Mojżesz. Wypędził on stamtąd trzech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 nie wypędzili Jebuzejczyków mieszkających w Jeruzalemie, i Jebuzejczycy mieszkają z synami Beniamina w Jeruzalemie aż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Zdobycie Betel przez ród Józefa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ród Józefa wyruszył do Betel, a Pan był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przeprowadzili w Betel wywiad; a miasto to nazywało się przedtem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Wywiadowcy zobaczyli męża wychodzącego z miasta i rzekli do niego: Pokaż nam wejście do miasta, a okażemy ci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pokazał im wejście do miasta, oni zaś wybili mieszkańców miasta ostrzem miecza, lecz męża tego wraz z całą jego rodziną puścili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 udał się do ziemi Chetejczyków, zbudował miasto i nazwał je Luz. Taka jest jego nazwa aż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Zasięg zdobyczy Manassesa i Efraima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zaś nie posiadł Bet-Szean i jego osad ani Taanak i jego osad, ani nie wypędził mieszkańców Dor i jego osad, ani mieszkańców Jibleam i jego osad, ani mieszkańców Megiddo i jego osad. Kananejczycy więc zdołali utrzymać się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Izrael się wzmocnił, narzucił Kananejczykom pańszczyznę, ale ich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Efraim nie wypędził Kananejczyków mieszkających w Gezer; Kananejczycy więc mieszkali wśród nich w Gezer.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Zasięg zdobyczy innych plemion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nie wypędził mieszkańców Kitron i mieszkańców Nachalol. Kananejczycy więc mieszkali wśród nich, lecz odrabiali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nie wypędził mieszkańców Akko i mieszkańców Sydon, Achlab, Achzib, Chelba, Afik i Rechob.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Aszeryci więc mieszkali wśród Kananejczyków mieszkających w tej ziemi, gdyż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Naftali nie wypędził mieszkańców Bet-Szemesz i mieszkańców Bet-Anat, mieszkał więc wśród Kananejczyków mieszkających w tej ziemi, lecz mieszkańcy Bet-Szemesz i Bet-Anat odrabiali dla nich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Amorejczycy wyparli synów Dana w górskie okolice i nie pozwolili im zejść w 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Amorejczycy utrzymali się w Har-Cheres, w Ajjalon i w Szaalbim, lecz ręka rodu Józefa zaciążyła nad nimi i odrabiali dla nich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obszar Amorejczyków sięgał od Wzniesienia Skorpionów do Sela i wzwyż.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2024-04-25T19:03:49Z</dcterms:modified>
</cp:coreProperties>
</file>