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Wędrówka Danitów i przeniesienie kapliczki Micheasza do Dan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nie było jeszcze króla w Izraelu. W tym też czasie plemię Dana szukało sobie dziedzictwa, aby się osiedlić, gdyż dotychczas nie przypadło mu w udziale żadne dziedzictwo wśród plemion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Wyprawili tedy synowie Dana pięciu mężów ze swoich rodzin, ze swoich okręgów, mężów nader dzielnych, z Sorea i Esztaol celem przeszpiegowania ziemi i przebadania jej, i rzekli do nich: Idźcie, przebadajcie ziemię! I oni doszli do pogórza efraimskiego aż do domu Micheasza, i zatrzymali się tam przez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w pobliżu domu Micheasza, poznali głos młodzieńca Lewity, wstąpili tam więc i rzekli do niego: Kto cię tutaj sprowadził? Co tutaj robisz? I co tu masz za sprawę?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Tak a tak postąpił ze mną Micheasz; wynajął mnie sobie i zostałem u niego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niego: Zapytaj się Boga, abyśmy się dowiedzieli, czy powiedzie nam się ta droga, w którą się wybraliśmy.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kapłan: Idźcie w pokoju, pod opieką Pana jest wasza droga, w którą się wybraliście.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Szło tedy tych pięciu mężów dalej i przybyli do Laisz. I zobaczyli, że lud, który w nim mieszka, żył beztrosko, na modłę Sydończyków, cicho i spokojnie, że niczego im nie brakowało z tego, co jest na ziemi, owszem nawet mieli dostatki. Będąc zaś z dala od Sydończyków, z nikim też nie mieli żadnej sprawy spornej.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powrócili do swoich braci w Sorea i w Esztaol, rzekli do nich ich bracia: Co powiecie?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 to: Nuże! Ruszmy na nich! Widzieliśmy bowiem tę ziemię, że jest bardzo urodzajna. Czy jeszcze chcecie zwlekać? Nie leńcie się pójść i zająć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ruszycie, to dojdziecie do ludu beztroskiego, do ziemi przestronnej; Bóg dał ją w wasze ręce jako miejsce, gdzie nie brak niczego z tych rzeczy, które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stamtąd ród Dana z Sorea i Esztaol, w liczbie sześciuset mężów w rynsztunku bojowym.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Pociągnęli i rozłożyli się obozem przy Kiriat-Jearim w Judzie; dlatego miejscowość ta zwie się Obozem Dana aż do dnia dzisiejszego, a leży ona na zachód od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przeszli na pogórze efraimskie i doszli pod sam dom Micheasza.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Skierowali się więc tam i wstąpili do domu młodzieńca, Lewity, do domu Micheasza, i zapytali o jego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sześciuset mężów w rynsztunku bojowym, Danitów, stało u wejścia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Owych pięciu mężów zaś, którzy wyszli, aby przeszpiegować ziemię, wstąpiło tam, zabrało posąg i efod kapłański, i bożki domowe, i posąg lany. Kapłan stał u wejścia bramy podobnie jak tych sześciuset mężów w rynsztunku bojowym.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oni weszli do domu Micheasza i zabierali posąg, i efod kapłański, i bożki domowe, i posąg lany, rzekł do nich kapłan: Cóż to robicie?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Zamilknij! Połóż dłoń swoją na usta swoje i chodź z nami, i zostań u nas ojcem i kapłanem. Czy lepiej ci być kapłanem w domu jednego człowieka, niż być kapłanem całego plemienia i rodu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Udobruchał się więc kapłan i zabrał efod kapłański, i bożki domowe, i posąg, i przyłączył się do zbrojnego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ruszyli, wysunąwszy naprzód dzieci i bydło, i swój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jednak oddalili się od domu Micheasza, skrzyknęli się mężowie z zabudowań obok domu Micheasza i dopędzili synów Dana,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za synami Dana; ci zaś odwrócili się i rzekli do Micheasza: O co ci chodzi, że skrzyknąłeś swoich koło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Zabraliście mi mojego boga, którego sobie zrobiłem, i kapłana, i odchodzicie; cóż mi jeszcze pozostało? Jak więc możecie mówić do mnie: O co ci chodzi?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Dana rzekli do niego: Niech twój głos już się wśród nas nie rozlega, bo inaczej natrą na was rozgoryczeni mężowie i utracisz swoje życie wraz z życiem swojej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synowie Dana ruszyli w dalszą drogę, Micheasz widział, że oni są od niego silniejsi, zawrócił więc i poszedł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zaś zabrali to, co sobie sporządził Micheasz, oraz kapłana, którego miał, i ruszyli na Laisz, na lud beztroski i bezpieczny, i wybili ich ostrzem miecza, miasto zaś spalili,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przyszedł im z pomocą, gdyż miasto było oddalone od Sydonu, a oni nie utrzymywali z nikim stosunków. Miasto to leżało w dolinie ciągnącej się ku Bet-Rechob. Lecz oni odbudowali to miasto i zamieszkali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Miastu temu nadali nazwę Dan od imienia ich ojca Dana, który się urodził Izraelowi. Poprzednio miasto to nazywało się Laisz.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wznieśli sobie synowie Dana posąg boga, a kapłanami plemienia Danitów byli Jehonatan, syn Gerszoma, wnuk Mojżesza, i jego synowie aż do czasu uprowadzenia do niewoli mieszkańców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sobie posąg, który sobie sporządził Micheasz, na cały czas, dopóki dom Boży był w Sylo.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2024-04-28T11:34:00Z</dcterms:modified>
</cp:coreProperties>
</file>