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Wystąpienia anioła Pańskiego w Bochim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anioł Pański z Gilgal do Bochim, i rzekł: Wywiodłem was z Egiptu i wprowadziłem was do ziemi, którą przysiągłem waszym ojcom, mówiąc: Nie naruszę przymierza mego z wami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wy nie zawierajcie przymierza z mieszkańcami tej ziemi, ale zburzcie ich ołtarze. Wy jednak nie usłuchaliście mojego głosu. Czemu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 powiadam: Nie wypędzę ich spośród was, będą wam wrogami, a ich bogowie będą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anioł Pański wyrzekł te słowa do wszystkich synów izraelskich, lud podniósł swój głos i zapłakali,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nadali tej miejscowości nazwę Bochim, i złożyli tam Panu ofiarę.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rozpuścił lud i synowie izraelscy poszli każdy do swego dziedzictwa, aby objąć ziemię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służył Panu przez wszystkie dni życia Jozuego oraz przez wszystkie dni życia starszych, którzy Jozuego przeżyli, a którzy oglądali wszystkie wielkie dzieła, jakich Pan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sługa Pana, umarł, licząc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Pogrzebano go w obrębie jego dziedzictwa w Timnat-Cheres, na pogórzu efraimskim,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również całe to pokolenie wymarło i nastało po nich inne pokolenie, które nie znało Pana ani tego, co On uczynił dla Izraela,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Odstąpienie Izraela i rola dziejowa sędziów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synowie izraelscy czynić zło w oczach Pana i 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Pana, Boga ojców swoich, który ich wywiódł z ziemi egipskiej, i chodzili za innymi bogami spośród bogów ludów okolicznych, i oddawali im pokłon, drażniąc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opuścili Pana, a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Pana na Izraela, wydał ich więc w rękę łupieżców, którzy ich łupili, i zaprzedał ich w ręce ich okolicznych wrogów i nie mogli się już ostać przed swoimi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wyszli, wszędzie tam była ręka Pańska przeciwko nim na ich nieszczęście, jak zapowiedział Pan i jak im Pan poprzysiągł. I utrapił ich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wzbudzał sędziów i ci ratowali ich z rąk ich łupieżców.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nawet swoich sędziów nie słuchali, tylko cudzołożyli, idąc za innymi bogami, i oddawali im pokłon; rychło zboczyli z drogi, którą kroczyli ich ojcowie, słuchając przykazań Pana; oni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zaś Pan wzbudzał im sędziów, to Pan był z tym sędzią i wybawiał ich z rąk ich wrogów, póki żył ten sędzia, gdyż Pan litował się nad ich skargami na ich gnębicieli i ciemiężców.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sędziego odwracali się i postępowali jeszcze gorzej niż ich ojcowie, idąc za innymi bogami, aby im służyć i oddawać im pokłon; nie zaniechali żadnego ze swych czynów i upartych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Pana przeciwko Izraelowi, więc mówił: Ponieważ naród ten przekroczył postanowienia przymierza ze mną, jakie zawarłem z ich ojcami, i nie usłuchali głosu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nie wypędzę już przed nimi żadnego z narodów, jakie pozostawił Jozue, gdy umierał,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nie doświadczyć Izraela, czy będą strzec drogi Pana i po niej kroczyć, jak strzegli jej ich ojcowie,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pozostawił w spokoju te narody, nie wypędzając ich zaraz, i nie dał ich w ręce Jozuego.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2024-04-27T23:10:32Z</dcterms:modified>
</cp:coreProperties>
</file>