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Wojna z Beniaminitami zakończona ich klęską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wyruszyli wszyscy synowie izraelscy i zgromadził się zbór jak jeden mąż, od Dan aż po Beerszebę, także i ziemia gileadzka, przed Panem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stawili się przywódcy całego ludu, wszystkich plemion izraelskich w zgromadzeniu ludu Bożego, czterysta tysięcy mężów pieszych, zbrojnych w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Beniaminici usłyszeli, że synowie izraelscy pociągnęli do Mispy. Synowie izraelscy zaś mówili: Powiedzcie, jak mogło się stać to bezprawie?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mąż, Lewita, mąż tej zamordowanej kobiety w te słowa: Przyszedłem do Gibei, która należy do Beniaminitów, ja i moja nałożnica, aby przenocować.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przeciwko mnie obywatele Gibei i otoczyli we wrogim zamiarze dom w nocy, chcąc mnie zabić, moją nałożnicę zaś zgwałcili tak, iż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Chwyciłem więc moją nałożnicę i pokrajałem ją na kawałki i rozesłałem je poprzez wszystkie pola dziedzictwa izraelskiego, gdyż dopuścili się czynu haniebnego i ohydnego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Otoście wszyscy tutaj, synowie izraelscy, więc wypowiedzcie się i radźcie.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cały lud jak jeden mąż, mówiąc: Nikt z nas nie pójdzie do swego namiotu i nikt nie wróci do swego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tak postąpimy z Gibeą, że przeciwko niej wystąpimy, jak wskaże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Weźmiemy dziesięciu mężów ze stu we wszystkich plemionach izraelskich, stu z tysiąca, tysiąc z dziesięciu tysięcy, aby dostarczyli żywności dla ludu zbrojnego, który ruszy na Gibeę w Beniaminie za tę ohydę, jaką popełniono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zebrali się wszyscy mężowie izraelscy przy tym mieście zwarcie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rozesłały plemiona izraelskie mężów do wszystkich rodów Beniamina z takim orędziem: Co to za bezprawie zostało u was popełnione?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teraz tych mężów, ludzi niegodziwych, którzy są w Gibei, a zabijemy ich i usuniemy zło z Izraela. Lecz Beniaminici nie chcieli wysłuchać głosu swoich braci,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Beniaminici z innych miast zebrali się w Gibei, aby ruszyć do walki z 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dokonali w tym dniu przeglądu ludu z miast na liczbę dwudziestu sześciu tysięcy mężów zbrojnych w miecze oprócz mieszkańców Gibei w liczbie siedmiuset mężów doborowych.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tym zastępie zbrojnym było siedmiuset mężów doborowych, leworękich, każdy z nich trafiał rzuconym z procy kamieniem co do włosa, nie chybiając.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Beniamina dokonano przeglądu czterystu tysięcy mężów izraelskich zbrojnych w miecze, a każdy z nich był wojownikiem.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synowie izraelscy i poszli do Betelu, i zapytywali Boga, mówiąc: Kto z nas pójdzie jako pierwszy do walki z Beniaminitami? A Pan rzekł: Juda pójdzie jako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synowie izraelscy rano i rozłożyli się obozem naprzeciw Gibei.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mężowie izraelscy do walki z Beniaminem, i stanęli w szyku bojowym pod Gibeą.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też wyszli z Gibei i w tym dniu położyli wśród Izraela trupem dwadzieścia dwa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zbrojny, mężowie izraelscy, nabrali więc otuchy i ponownie stanęli do walki w tym samym miejscu, w którym stanęli do walki pierwszego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synowie izraelscy do Betelu i tam płakali przed Panem aż do wieczora, a potem zapytali Pana: Czy mamy ponownie ruszyć do walki z Beniaminitami, naszymi braćmi? A Pan odpowiedział: Ruszcie na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synowie izraelscy na Beniaminitów w tym drugim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Beniaminici wyszli z Gibei w tym drugim dniu na ich spotkanie i jeszcze raz położyli trupem wśród synów izraelskich osiemnaście tysięcy mężów zbrojnych w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tedy wszyscy synowie izraelscy, cały lud zbrojny, i przyszli do Betelu, i tam trwali przed Panem płacząc i poszcząc w tym dniu aż do wieczora, a potem złożyli przed Panem ofiary całopalne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synowie izraelscy Pana - tam bowiem była w tych czasach Skrzynia Przymierza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Pinechas, syn Eleazara, syna Aarona, sprawował w tych czasach przy niej służbę - i zapytali tymi słowy: Czy mamy ponownie wyjść do walki z Beniaminitami, naszymi braćmi, czy też tego zaniechać? A Pan odpowiedział: Ruszcie, gdyż jutro wydam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urządzili Izraelici wokół całej Gibei 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synowie izraelscy trzeciego dnia na Beniaminitów i stanęli w szyku bojowym przeciwko Gibei jak poprzednimi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Beniaminici wyszli naprzeciw zbrojnego ludu, zostali odciągnięci od miasta i zaczęli bić niektórych ze zbrojnego ludu jak poprzednimi razy po drogach, z których jedna prowadzi do Betelu a druga do Gibei, kładąc trupem około trzydziestu ludzi, mężów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Myśleli zaś Beniaminici: Bici są przez nas jak poprzednio. Izraelici wszakże umówili się: Uciekajmy i odciągnijmy ich od miasta na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wojownicy izraelscy wycofali się ze swoich stanowisk i stanęli w szyku bojowym dopiero w Baal-Tamar, podczas gdy zasadzki izraelskie wyłoniły się ze swego ukrycia w pobliżu Gibei.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dziesięć tysięcy doborowych mężów z całego Izraela natarło z przodu na Gibeę, i wywiązała się ciężka walka; a tamci nawet nie wiedzieli, że spotyka ich klęska.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ugodził Pan Beniamina wobec Izraela, i wytracili synowie izraelscy w tym dniu wśród Beniaminitów dwadzieścia pięć tysięcy mężów, samych zbrojnych w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dopiero ujrzeli Beniaminici, że zostali pobici. Wojownicy izraelscy bowiem ustąpili miejsca Beniaminitom, gdyż polegali na zasadzce, którą urządzili przeciw Gibei,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w zasadzce, szybko wypadli na Gibeę, nadciągnęli i wybili całe miasto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umówiony znak między wojownikami izraelskimi a tymi, którzy byli w zasadzce, że ci puszczą z miasta w górę potężny kłąb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wojownicy izraelscy zawrócili do bitwy a Beniaminici początkowo położyli trupem około trzydziestu mężów spośród wojowników izraelskich, myśleli bowiem: Zaiste bici są przez nas jak w poprzedniej bitwie,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zaczął się z miasta wznosić ku górze słup dymu, i gdy Beniaminici spojrzeli za siebie, oto całe miasto płonęło aż pod 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zaś wojownicy izraelscy zawrócili, przerazili się wojownicy Beniamina, widząc że spotyka ich klęska,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 ucieczce przed wojownikami izraelskimi skierowali się na drogę wiodącą na pustynię, lecz bitwa i tam ich dosięgła, a ci, którzy byli z innych miast, wybili ich pośród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Otoczyli bowiem Beniaminitów i ścigali ich i deptali im po piętach od Nochach aż do okolic na wschód od Gibei.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padło z Beniaminitów osiemnaście tysięcy mężów, samych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zawrócili i uciekali na pustynię ku skale Rimmon. Tamci jednak wyłapali z nich na ścieżkach pięć tysięcy mężów i ścigali ich dalej, aż ich wytracili, zabijając z nich dwa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poległych z Beniamina w tym dniu dwadzieścia pięć tysięcy mężów zbrojnych w miecze, samych dzielnych wojowników,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sześciuset mężów zawróciło i uciekało na pustynię do skały Rimmon, i pozostali tam przy skale Rimmon przez okres czterech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Wojownicy izraelscy zaś wrócili do Beniaminitów pozostałych jeszcze w mieście i wybili ostrzem miecza ludzi i bydło, i w ogóle wszystko, co się znalazło, a także wszystkie napotkane miasta puścili z dymem.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2024-05-05T09:09:00Z</dcterms:modified>
</cp:coreProperties>
</file>