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Debory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Debora i Barak, syn Abinoama zaśpiewali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 Izraelu zapuszczono bujne włosy, Za to, że ochoczo stanął lud,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przysłuchujcie się, książęta! Ja Panu, ja śpiewać będę, Grać będę Panu,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 wychodziłeś z Seir, Gdy kroczyłeś z pól edomskich, Ziemia zatrzęsła się, Również niebiosa kropiły, Tak, 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zachwiały się przed Panem, (To Synaj), przed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Szamgara, syna Anata, W dniach Jael ustały karawany, A wędrowcy po drogach Musieli chodzić krętymi ścieżkami.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wieśniacy w Izraelu, ustali, Aż powstałaś, Deboro, Powstałaś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obrano sobie nowych bogów, Bogów, których przedtem nie znano, Wtedy nie było widać tarczy ani włóczni U czterdziestu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należy do wodzów Izraela, Do ochotników w ludzie.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jeździcie na płowych oślicach, Siedzicie na kobiercach I wybieracie się w drogę, śpiewajcie!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Ci, którzy rozlewają wodę po korytach do pojenia, Opiewają tam zbawcze czyny Pana, Zbawcze czyny dokonane na wieśniakach jego w Izraelu; Potem zstąpili do bram, jako zbrojny lud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się, ocknij się, Deboro, Ocknij się, ocknij się, zanuć pieśń! Powstań, Baraku, i poprowadź w niewolę Tych, którzy ciebie w niewolę prowadzili,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zstąpiła resztka, wraz z zacnymi zbrojny lud; Panie, zstąp do mnie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zstąpili w dolinę, Idąc za tobą, Beniaminie, z twoimi rodakami. Z Machiru zstąpili wodzowie A z Zebulona trzymający buławę.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książęta z Issachara byli z Deborą, A jak Issachar, tak i Barak, W dolinę poniosły go jego nogi; Lecz w oddziałach Rubena były długie rozważania: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siedziałeś bezczynnie między dwiema owczarniami? By słuchać fujarek przy trzodach? W oddziałach Rubena były długie rozważania.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mieszkał sobie za Jordanem, A Dan? Dlaczego żeglował na okrętach? Aszer mieszkał na wybrzeżu morskim, Spokojnie mieszkał sobie nad swoimi zatokami.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to lud, który z pogardą naraża swe życie na śmierć. Także Naftali na wyżynnych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królowie i walczyli, Walczyli wówczas królowie kananejscy W Taanak, nad wodami Megiddo, Lecz łupu w srebrze nie wzięli.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walczyły gwiazdy, Ze swoich torów walczyły z Syserą.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Kiszon porwał ich, Prąd potoku Kiszon. Wystąp duszo moja, z mocą!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Donośny był wtedy tupot kopyt końskich Od pędu, od pędu 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Przeklnijcie Meroz, rzekł anioł Pana, Przeklnijcie jego mieszkańców Za to, że nie przyszli na pomoc Panu, Na pomoc Panu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niech będzie ponad inne kobiety Jael, Żona Chebera, Kenity, Ponad inne kobiety w namiocie niech będzie błogosławiona.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wodę prosił, a ona podała mu mleka I na wspaniałej czaszy podsunęła śmietanę.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lewą rękę wyciągnęła po palik, A prawą po młot roboczy, Uderzyła Syserę, rozbiła mu głowę. Roztrzaskała, przebiła jego skroń.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jej nóg osunął się, padł, legł, Do jej nóg osunął się, padł, Gdzie się osunął, tam padł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wyglądała, biadając, matka Sysery, Przez kratę: Dlaczego opóźnia się nadejście jego wozu? Dlaczego odwleka się turkot jego zaprzęgów?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Najroztropniejsze z jej księżniczek odpowiedziały jej, Zresztą ona sama dała sobie taką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natrafili na łup i dzielą go, Jedną brankę, dwie branki na głowę rycerza, Łup z barwnych tkanin dla Sysery, Łup z barwnych tkanin, Barwne, podwójnie tkane chusty na szyję jako łup...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twoi wrogowie, Panie, A ci, którzy go miłują, Są jak słońce, gdy wschodzi w swojej mocy. I miała ziemia spokój przez czterdzieści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2024-04-27T15:14:55Z</dcterms:modified>
</cp:coreProperties>
</file>