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Abimelech królem w Sychem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Abimelech, syn Jerubbaala, poszedł do Sychem do braci swojej matki i przemówił do nich i do wszystkich krewnych swojej matki tak: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Zapytajcie się wyraźnie wszystkich obywateli Sychem: Co jest dla was lepiej, czy żeby panowało nad wami siedemdziesięciu mężów, samych tylko synów Jerubbaala, czy też żeby panował nad wami jeden mąż? Pamiętajcie także, żem ja ciało z ciała waszego i kość z kości waszej.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Przemówili tedy bracia jego matki wyraźnie za nim do wszystkich obywateli Sychem tymi właśnie słowy i serce ich skłoniło się ku Abimelechowi; powiedzieli sobie bowiem: Brat to nasz.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Dali mu też siedemdziesiąt srebrników ze skarbca świątynnego Baala Berit i Abimelech zwerbował sobie za nie lekkomyślnych i zuchwałych mężów, którzy stanowili jego orszak.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przyszedł do domu swojego ojca do Ofry i wymordował za jednym zamachem swoich braci, synów Jerubbaala w liczbie siedemdziesięciu mężów; ostał się tylko najmłodszy syn Jerubbaala, Jotam, gdyż się ukrył.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zeszli się wszyscy obywatele Sychem i cała załoga warowni i zgromadzili się pod dębem przy słupie, który był w Sychem, i tam obwołali Abimelecha królem.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Bajka Jotama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 tym doniesiono Jotamowi, poszedł, stanął na szczycie góry Garizim, podniósł swój głos i zawołał na nich donośnie: Słuchajcie mnie, obywatele Sychem, A wtedy i Bóg słuchać was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Zeszły się raz drzewa, aby ustanowić nad sobą króla, I rzekły do oliwki: Bądź naszym królem!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oliwka rzekła do nich: Czy mam zaniechać tłustości mojej, która jest we mnie, A którą cześć się oddaje bogom i ludziom, A mam pójść, aby bujać nad drzewami?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rzekły drzewa do drzewa figowego: Nuże! Zostań ty naszym królem!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drzewo figowe odpowiedziało im: Czy mam zaniechać mojej słodyczy I mojego dobrego plonu, A mam pójść, aby bujać nad drzewami?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rzekły drzewa do winorośli: Nuże! Zostań ty naszym królem!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winorośl odpowiedziała im: Czy mam zaniechać moszczu mojego, Który rozwesela bogów i ludzi, A mam pójść, aby bujać nad drzewami?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rzekły wszystkie drzewa do głogu: Nuże! Zostań ty naszym królem!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głóg odpowiedział drzewom: Jeżeli naprawdę chcecie mnie namaścić na swojego króla, Chodźcie, schrońcie się w moim cieniu. A jeżeli nie, to niech wyjdzie ogień z głogu I strawi cedry Libanu.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tedy w sposób godny i prawy uczyniliście to, że ustanowiliście Abimelecha królem, i jeżeli dobrze postąpiliście z Jerubbaalem i z jego domem, i jeżeli odpłaciliście mu według tego, jak zasłużył,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przecież on, mój ojciec, walczył za was, swoje życie narażał i wyrwał was z ręki Midiańczyków,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powstaliście dziś przeciwko domowi mojego ojca i wymordowaliście za jednym zamachem jego synów w liczbie siedemdziesięciu mężów i ustanowiliście Abimelecha, syna jego służącej, królem nad obywatelami Sychem, dlatego że jest waszym bratem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w sposób godny i prawy postąpiliście dziś z Jerubbaalem i z jego domem, to cieszcie się z Abimelecha i niech on także cieszy się z 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jeżeli nie, to niech wyjdzie ogień z Abimelecha i pochłonie obywateli Sychem wraz z załogą warowni, i niech wyjdzie ogień z obywateli Sychem i z załogi warowni, i pochłonie Abimelecha.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umknął Jotam, zbiegł i poszedł do Beer, i zamieszkał tam, chroniąc się przed Abimelechem, swoim bratem.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Abimelech panował już trzy lata nad Izraelem,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poróżnił Abimelecha z obywatelami Sychem tak, iż obywatele Sychem odstąpili od Abimelecha,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pomszczony został gwałt zadany siedemdziesięciu synom Jerubbaala i aby ich krew spadła na Abimelecha, ich brata, który ich wymordował, i na obywateli Sychem, którzy dopomogli mu wymordować swoich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Obywatele Sychem urządzali na niego zasadzki na szczytach górskich i obrabowywali każdego, kto obok nich przechodził drogą; i doniesiono o tym Abimelechowi.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pewnym czasie przyszedł Gaal, syn Obeda, wraz ze swymi współplemieńcami i przenieśli się do Sychem, a obywatele Sychem obdarzyli go zaufaniem.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Pewnego razu wyszli w pole, urządzili winobranie w swoich winnicach, tłoczyli winogrona i obchodzili uroczystość. Poszli też do domu swojego Boga, jedli i pili, i przeklinali Abimelecha.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Gaal, syn Obeda, powiedział wtedy: Kim jest Abimelech, a kim my, Sychemici, żebyśmy mu mieli służyć? Czyż syn Jerubbaala i Zebul jego namiestnik nie służyli potomkom Chamora, ojca Sychema? Dlaczegoż to my mielibyśmy mu służyć?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Gdybym ja miał władzę nad tym ludem, tobym usunął Abimelecha i rzekłbym do Abimelecha: Liczny jest twój zastęp, więc wystąp.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Zebul, dowódca miasta, usłyszał słowa Gaala, syna Obeda, wpadł w gniew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wysłał gońców do Abimelecha do Aruma z wieścią: Oto przybyli do Sychem Gaal, syn Obeda, wraz ze swoimi współplemieńcami i buntują miasto przeciwko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 więc nocą, ty i twój zastęp, i urządź w szczerym polu zasadzkę,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rano, gdy wzejdzie słońce, wstań wcześnie i rusz na miasto, a gdy on i zastęp, który ma przy sobie, wyjdą do ciebie, zrób z nim, co możesz.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Ruszył więc Abimelech wraz ze swoim zastępem jeszcze w nocy i urządzili w czterech miejscach zasadzkę na Sychemitów.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wyszedł Gaal, syn Obeda, i stanął u wejścia bramy miasta, Abimelech zaś wraz ze swoim zastępem ruszył z zasadzki.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Gaal ujrzał lud zbrojny, rzekł do Zebula: Oto lud zbrojny zstępuje ze szczytów górskich. Lecz Zebul odpowiedział mu: Cień gór uważasz za wojowników.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Gaal jednak ponownie rzekł: Oto lud zbrojny zstępuje z samego środka ziemi, a jeden hufiec idzie od strony dębu wróżbitów.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Zebul: Gdzie teraz niepowściągliwe usta twoje, którymi mówiłeś: Kimże jest Abimelech, byśmy mu mieli służyć? Czyż nie są to ci wojownicy, którym pogardliwie urągałeś? Wystąpże teraz i walcz z nimi!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Wystąpił tedy Gaal na czele obywateli Sychem i stoczył bitwę z Abimelechem.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Abimelech zmusił go do odwrotu, więc pierzchnął i wielu padło trupem aż do samego wejścia do bramy.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zatrzymał się Abimelech w Aruma, Zebul zaś wypędził Gaala wraz z jego współplemieńcami, tak że nie mogli mieszkać w Sychem.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Następnego ranka lud wyszedł w pole i Abimelech został o tym powiadomiony.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tedy zbrojny zastęp, rozdzielił go na trzy hufce i urządził zasadzkę w polu. A gdy dostrzegł, że lud wychodzi z miasta, napadł na nich i wybił ich do 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Abimelech bowiem i hufiec, który był przy nim, natarli na nich i zajęli stanowisko przy samej bramie miasta, dwa inne hufce zaś natarły na tych wszystkich, którzy byli w polu, i wybili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nacierał Abimelech na miasto przez cały ten dzień, zdobył miasto a lud, który był w nim, wybił do nogi, miasto zrównał z ziemią i posypał miejsce to solą.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usłyszała o tym cała załoga warowni sychemskiej, zeszła do podziemia świątyni Baal-Berit.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doniesiono Abimelechowi o tym, że zebrała się tam cała załoga warowni sychemskiej,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Ruszył Abimelech wraz z całym ludem zbrojnym, który był z nim, na górę Salmon, wziął siekierę do swojej ręki, naścinał gałęzi z drzew, wziął je i włożył na swoje ramiona i rzekł do swojego zbrojnego zastępu: Co ujrzycie, że ja uczynię, szybko to samo uczyńcie.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wszyscy zbrojni mężowie z całego jego zastępu naścinali gałęzi i podążyli za Abimelechem, ułożyli je wokoło warowni i spalili nimi warownię ogniem, tak iż poginęli wszyscy mieszkańcy warowni Sychemskiej w liczbie około tysiąca mężczyzn i kobiet.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ruszył Abimelech na Tebes, obległ Tebes i zdobył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środku miasta stała potężna baszta, do której schronili się wszyscy mężowie i kobiety, wszyscy obywatele miasta, i zamknąwszy ją za sobą weszli na dach baszty.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podszedł Abimelech do baszty i nacierał na nią; lecz gdy zbliżył się do drzwi baszty, aby ją podpalić,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Pewna kobieta rzuciła kamień młyński na głowę Abimelecha i roztrzaskała mu czaszkę.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on przywołał śpiesznie swojego giermka i rzekł do niego: Dobądź swojego miecza i dobij mnie, aby nie mówiono o mnie: Kobieta go zabiła; przebił go więc jego giermek i on zmarł.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mężowie izraelscy zobaczyli, że Abimelech zginął, rozeszli się każdy do swojej miejscowości.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odpłacił Bóg Abimelechowi za zło, jakie popełnił wobec swojego ojca, zabijając siedemdziesięciu swoich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również odpłacił za wszelkie zło mężom sychemskim. I spełniło się na nich przekleństwo Jotama, syna Jerubbaala.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2024-04-28T18:28:01Z</dcterms:modified>
</cp:coreProperties>
</file>