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a brat Jakuba, do powołanych, w Bogu Ojcu umiłowanych, a dla Jezusa Chrystusa zachowanych: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Miłosierdzie, pokój i miłość niech będą waszym udziałem w obfitości.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Ostrzeżenie przed fałszywymi nauczycielami i rozwiązłością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Umiłowani! Zabierając się z całą gorliwością do pisania do was o naszym wspólnym zbawieniu, uznałem za konieczne napisać do was i napomnieć was, abyście podjęli walkę o wiarę, która raz na zawsze została przekazana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pomiędzy was jacyś ludzie, na których od dawna wypisany został ten wyrok potępienia, bezbożni, którzy łaskę Boga naszego obracają w rozpustę i zapierają się naszego jedynego Władcy i Pana,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 przypomnieć wam, którzy raz na zawsze wszystko wiecie, że Pan wybawił wprawdzie lud z ziemi egipskiej, ale następnie wytracił tych, którzy nie uwierzyli;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Aniołów zaś, którzy nie zachowali zakreślonego dla nich okręgu, lecz opuścili własne mieszkanie, trzyma w wiecznych pętach w ciemnicy na wielki dzień sądu;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Sodoma i Gomora i okoliczne miasta, które w podobny do nich sposób oddały się rozpuście i przeciwnemu naturze pożądaniu cudzego ciała, stanowią przykład kary ognia wiecznego za to.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Pomimo to ludzie ci, hołdując urojeniom, podobnie kalają ciało swoje, pogardzają zwierzchnościami i bluźnią istotom niebieskim.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archanioł Michał, gdy z diabłem wiódł spór i układał się o ciało Mojżesza, nie ośmielił się wypowiedzieć bluźnierczego sądu, lecz rzekł: Niech cię Pan potępi.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bluźnią przeciwko rzeczom, których nie znają, natomiast rzeczy, które w naturalny sposób jak nierozumne zwierzęta poznają, gubią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im! Bo poszli drogą Kaina i pogrążyli się w błędzie Balaama dla zapłaty, i zginęli w buncie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są zakałą na waszych ucztach miłości, w których bez obawy biorą udział i tuczą siebie samych, chmurami bez wody unoszonymi przez wiatry, drzewami jesiennymi, które nie rodzą owoców, dwakroć obumarłymi, wykorzenionymi,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Wściekłymi bałwanami morskimi, wyrzucającymi hańbę swoją, błąkającymi się gwiazdami, dla których zachowane są na wieki najgęstsze ciemności.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nich też prorokował Henoch, siódmy potomek po Adamie, mówiąc: Oto przyszedł Pan z tysiącami swoich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dokonać sądu nad wszystkimi i ukarać wszystkich bezbożników za wszystkie ich bezbożne uczynki, których się dopuścili, i za wszystkie bezecne słowa, jakie wypowiedzieli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ludzie biadający nad losem swoim, kierujący się swoimi pożądliwościami; usta ich głoszą słowa wyniosłe, a dla korzyści schlebiają ludziom.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umiłowani, przypomnijcie sobie słowa wypowiedziane przez apostołów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mawiali do was: W czasie ostatecznym wystąpią szydercy, postępujący według swoich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ci, którzy wywołują rozłamy, zmysłowi, nie 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wy, umiłowani, budujcie siebie samych w oparciu o najświętszą wiarę waszą, módlcie się w Duchu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Zachowajcie siebie samych w miłości Bożej, oczekując miłosierdzia Pana naszego Jezusa Chrystusa,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jednych, którzy mają wątpliwości, miejcie litość,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ich z ognia, ratujcie ich; dla drugich miejcie litość połączoną z obawą, mając odrazę nawet do szaty skalanej przez ciało.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Błogosławieństwo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ustrzec od upadku i stawić nieskalanych z weselem przed obliczem swojej chwały,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Bogu, Zbawicielowi naszemu przez Jezusa Chrystusa, Pana naszego, niech będzie chwała, uwielbienie, moc i władza przed wszystkimi wiekami i teraz,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2024-03-29T15:50:18Z</dcterms:modified>
</cp:coreProperties>
</file>