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keepNext/>
        <w:jc w:val="left"/>
        <w:rPr>
          <w:noProof/>
        </w:rPr>
      </w:pP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Pozdrowienie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sługa Jezusa Chrystusa, a brat Jakuba, do powołanych, w Bogu Ojcu umiłowanych, a dla Jezusa Chrystusa zachowanych: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Miłosierdzie, pokój i miłość niech będą waszym udziałem w obfitości.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Ostrzeżenie przed fałszywymi nauczycielami i rozwiązłością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Umiłowani! Zabierając się z całą gorliwością do pisania do was o naszym wspólnym zbawieniu, uznałem za konieczne napisać do was i napomnieć was, abyście podjęli walkę o wiarę, która raz na zawsze została przekazana świętym.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Wkradli się bowiem pomiędzy was jacyś ludzie, na których od dawna wypisany został ten wyrok potępienia, bezbożni, którzy łaskę Boga naszego obracają w rozpustę i zapierają się naszego jedynego Władcy i Pana,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 przypomnieć wam, którzy raz na zawsze wszystko wiecie, że Pan wybawił wprawdzie lud z ziemi egipskiej, ale następnie wytracił tych, którzy nie uwierzyli;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Aniołów zaś, którzy nie zachowali zakreślonego dla nich okręgu, lecz opuścili własne mieszkanie, trzyma w wiecznych pętach w ciemnicy na wielki dzień sądu;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Sodoma i Gomora i okoliczne miasta, które w podobny do nich sposób oddały się rozpuście i przeciwnemu naturze pożądaniu cudzego ciała, stanowią przykład kary ognia wiecznego za to.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Pomimo to ludzie ci, hołdując urojeniom, podobnie kalają ciało swoje, pogardzają zwierzchnościami i bluźnią istotom niebieskim.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archanioł Michał, gdy z diabłem wiódł spór i układał się o ciało Mojżesza, nie ośmielił się wypowiedzieć bluźnierczego sądu, lecz rzekł: Niech cię Pan potępi.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bluźnią przeciwko rzeczom, których nie znają, natomiast rzeczy, które w naturalny sposób jak nierozumne zwierzęta poznają, gubią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im! Bo poszli drogą Kaina i pogrążyli się w błędzie Balaama dla zapłaty, i zginęli w buncie Korego.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to są zakałą na waszych ucztach miłości, w których bez obawy biorą udział i tuczą siebie samych, chmurami bez wody unoszonymi przez wiatry, drzewami jesiennymi, które nie rodzą owoców, dwakroć obumarłymi, wykorzenionymi,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Wściekłymi bałwanami morskimi, wyrzucającymi hańbę swoją, błąkającymi się gwiazdami, dla których zachowane są na wieki najgęstsze ciemności.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nich też prorokował Henoch, siódmy potomek po Adamie, mówiąc: Oto przyszedł Pan z tysiącami swoich świętych,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dokonać sądu nad wszystkimi i ukarać wszystkich bezbożników za wszystkie ich bezbożne uczynki, których się dopuścili, i za wszystkie bezecne słowa, jakie wypowiedzieli przeciwko niemu bezbożni grzesznicy.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ludzie biadający nad losem swoim, kierujący się swoimi pożądliwościami; usta ich głoszą słowa wyniosłe, a dla korzyści schlebiają ludziom.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wy, umiłowani, przypomnijcie sobie słowa wypowiedziane przez apostołów Pana naszego Jezusa Chrystusa,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mawiali do was: W czasie ostatecznym wystąpią szydercy, postępujący według swoich bezbożnych pożądliwości.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ci, którzy wywołują rozłamy, zmysłowi, nie mający Ducha.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wy, umiłowani, budujcie siebie samych w oparciu o najświętszą wiarę waszą, módlcie się w Duchu Świętym,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Zachowajcie siebie samych w miłości Bożej, oczekując miłosierdzia Pana naszego Jezusa Chrystusa, ku życiu wiecznemu.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jednych, którzy mają wątpliwości, miejcie litość,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Wyrywając ich z ognia, ratujcie ich; dla drugich miejcie litość połączoną z obawą, mając odrazę nawet do szaty skalanej przez ciało.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Błogosławieństwo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was może ustrzec od upadku i stawić nieskalanych z weselem przed obliczem swojej chwały,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Jedynemu Bogu, Zbawicielowi naszemu przez Jezusa Chrystusa, Pana naszego, niech będzie chwała, uwielbienie, moc i władza przed wszystkimi wiekami i teraz, i po wszystkie wieki.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2024-03-28T18:15:25Z</dcterms:modified>
</cp:coreProperties>
</file>