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Wstęp i 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Chrystusa, które dał mu Bóg, aby ukazać sługom swoim to, co ma się stać wkrótce; to też wyjawił On za pośrednictwem zesłanego anioła swojego słudze swemu Janowi,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dał świadectwo Słowu Bożemu i zwiastowaniu Jezusa Chrystusa, wszystkiemu, co w widzeniu oglądał.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ten, który czyta, i ci, którzy słuchają słów proroctwa i zachowują to, co w nim jest napisane; czas bowiem jest bliski.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do siedmiu zborów, które są w Azji: Łaska wam i pokój od tego, który jest i który był, i który ma przyjść, i od siedmiu duchów, które są przed jego tronem,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Chrystusa, który jest świadkiem wiernym, pierworodnym z umarłych i władcą nad królami ziemskimi. Jemu, który miłuje nas i który wyzwolił nas z grzechów naszych przez krew swoją,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rodem królewskim, kapłanami Boga i Ojca swojego, niech będzie chwała i moc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wśród obłoków, i ujrzy go wszelkie oko, a także ci, którzy go przebili, i będą biadać nad nim wszystkie plemiona ziemi. Tak jest!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alfa i omega (początek i koniec)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mówi Pan, Bóg,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Ten, który jest i który był, i który ma przyjść, Wszechmogący.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Wizja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Jan, brat wasz i uczestnik w ucisku i w Królestwie, i w cierpliwym wytrwaniu przy Jezusie, byłem na wyspie, zwanej Patmos, z powodu zwiastowania Słowa Bożego i świadczenia o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Pański popadłem w zachwycenie i usłyszałem za sobą głos potężny, jakby trąby, który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To, co widzisz, zapisz w księdze i wyślij do siedmiu zborów: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 Efezu i do Smyrny, i do Pergamonu, i do Tiatyry, i do Sardes, i do Filadelfii, i do Laodycei.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się, aby zobaczyć, co to za głos, który mówił do mnie; a gdy się obróciłem, ujrzałem siedem złotych świeczników,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pośród tych świeczników kogoś podobnego do Syna Człowieczego, odzianego w szatę do stóp długą i przepasanego przez pierś złotym pasem;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zaś jego i włosy były lśniące jak śnieżnobiała wełna, a oczy jego jak płomień ognisty,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nogi jego podobne do mosiądzu w piecu rozżarzonego, głos zaś jego jakby szum wielu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prawej dłoni swojej trzymał siedem gwiazd, a z ust jego wychodził obosieczny ostry miecz, a oblicze jego jaśniało jak słońce w pełnym swoim blasku.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Toteż gdy go ujrzałem, padłem do nóg jego jakby umarły. On zaś położył na mnie swoją prawicę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lękaj się, Jam jest pierwszy i ostatni,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żyjący. Byłem umarły, lecz oto żyję na wieki wieków i mam klucze śmierci i 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Napisz więc, co widziałeś i co jest, i co się stanie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do tajemnicy siedmiu gwiazd, które widziałeś w prawej dłoni mojej, i siedmiu złotych świeczników: siedem gwiazd, to aniołowie siedmiu zborów, a siedem świeczników, to siedem zborów.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List do zboru w Efezie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 anioła zboru w Efezie napisz: To mówi Ten, który trzyma siedem gwiazd w prawicy swojej, który się przechadza pośród siedmiu złotych świeczników: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 i trud, i wytrwałość twoją, i wiem, że nie możesz ścierpieć złych, i że doświadczyłeś tych, którzy podają się za apostołów, a nimi nie są, i stwierdziłeś, że są kłamcami.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Masz też wytrwałość i cierpiałeś dla imienia mego, a nie ustałeś.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mam ci za złe, że porzuciłeś pierwszą twoją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Wspomnij więc, z jakiej wyżyny spadłeś i upamiętaj się, i spełniaj uczynki takie, jak pierwej; a jeżeli nie, to przyjdę do ciebie i ruszę świecznik twój z jego miejsca, jeśli się nie upamiętasz.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swoją obronę masz to, że nienawidzisz uczynków nikolaitów, których i ja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do zborów. Zwycięzcy dam spożywać z drzewa żywota, które jest w raju Bożym.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List do zboru w Smyrnie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anioła zboru w Smyrnie napisz: To mówi pierwszy i ostatni, który był umarły, a ożył;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ucisk twój i ubóstwo, lecz tyś bogaty, i wiem, że bluźnią tobie ci, którzy podają się za Żydów, a nimi nie są, ale są synagogą szatana.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lękaj się cierpień, które mają przyjść na cię. Oto diabeł wtrąci niektórych z was do więzienia, abyście byli poddani próbie, i będziecie w udręce przez dziesięć dni. Bądź wierny aż do śmierci, a dam ci koronę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do zborów. Zwycięzca nie dozna szkody od drugiej śmierci.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List do zboru w Pergamie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anioła zboru w Pergamie napisz: To mówi Ten, który ma ostry miecz obosieczny.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Wiem, gdzie mieszkasz, tam, gdzie jest tron szatana; a jednak trzymasz się mocno mego imienia i nie zaparłeś się wiary we mnie, nawet w dniach, kiedy Antypas, świadek mój wierny, został zabity u was, gdzie szatan ma swoje mieszkanie.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mam ci nieco za złe, mianowicie, że są tam tacy, którzy trzymają się nauki Balaama, który nauczał Balaka, jak uwodzić synów izraelskich, by spożywali rzeczy bałwanom ofiarowane i uprawiali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i ty masz u siebie takich, którzy również trzymają się nauki nikolaitów.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Upamiętaj się więc; a jeżeli nie, przyjdę do ciebie wkrótce i będę z nimi walczył mieczem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do zborów. Zwycięzcy dam nieco z manny ukrytej i kamyk dam mu biały, a na kamyku tym wypisane nowe imię, którego nikt nie zna, jak tylko ten, który je otrzymuje.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List do zboru w Tiatyrze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anioła zboru w Tiatyrze napisz: To mówi Syn Boży, który ma oczy jak płomień ognia, a nogi jego podobne są do mosiądzu.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 i miłość, i wiarę, i służbę, i wytrwałość twoją, i wiem, że ostatnich uczynków twoich jest więcej niż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mam ci za złe, że pozwalasz niewieście Izebel, która się podaje za prorokinię, i naucza, i zwodzi moje sługi, uprawiać wszeteczeństwo i spożywać rzeczy ofiarowane bałwanom.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dałem jej czas, aby się upamiętała, ale nie chce się upamiętać we wszeteczeństwie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Toteż rzucę ją na łoże, a tych, którzy z nią cudzołożą, wtrącę w ucisk wielki, jeśli się nie upamiętają w uczynkach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dzieci jej zabiję; i poznają wszystkie zbory, że Ja jestem Ten, który bada nerki i serca, i oddam każdemu z was według uczynków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Wam zaś, pozostałym, którzyście w Tiatyrze, wszystkim, którzy nie macie tej nauki, którzyście nie poznali, jak mówią, szatańskich głębin, powiadam: Nie nakładam na was innego ciężaru;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Trzymajcie się tylko mocno tego, co posiadacie, aż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Zwycięzcy i temu, kto pełni aż do końca uczynki moje, dam władzę nad poganami,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będzie rządził nimi laską żelazną, i będą jak skruszone naczynia gliniane;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Taką władzę i Ja otrzymałem od Ojca mojego; dam mu też gwiazdę poranną.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do zborów.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List do zboru w Sardes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anioła zboru w Sardes napisz: To mówi Ten, który ma siedem duchów Bożych i siedem gwiazd: Znam uczynki twoje: Masz imię, że żyjesz, a jesteś umarły.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Bądź czujny i utwierdź, co jeszcze pozostało, a co bliskie jest śmierci; nie stwierdziłem bowiem, że uczynki twoje są doskonałe przed moim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Pamiętaj więc, czego się nauczyłeś i co usłyszałeś, i strzeż tego, i upamiętaj się. Jeśli tedy nie będziesz czujny, przyjdę jak złodziej, a nie dowiesz się, o której godzinie cię zaskoczę.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masz w Sardes kilka osób, które nie skalały swoich szat, więc chodzić będą ze mną w szatach białych, dlatego że są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Zwycięzca zostanie przyobleczony w szaty białe, i nie wymażę imienia jego z księgi żywota, i wyznam imię jego przed moim Ojcem i przed jego aniołami.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do zborów.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List do zboru w Filadelfii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anioła zboru w Filadelfii napisz: To mówi Święty, prawdziwy, Ten, który ma klucz Dawida, Ten, który otwiera, a nikt nie zamknie, i Ten, który zamyka, a nikt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twoje; oto sprawiłem, że przed tobą otwarte drzwi, których nikt nie może zamknąć; bo choć niewielką masz moc, jednak zachowałeś moje Słowo i nie zaparłeś się mojego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sprawię, że ci z synagogi szatana, którzy podają się za Żydów, a nimi nie są, lecz kłamią, oto sprawię, że będą musieli przyjść i pokłonić się tobie do nóg, i poznają, że Ja ciebie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zachowałeś nakaz mój, by przy mnie wytrwać, przeto i Ja zachowam cię w godzinie próby, jaka przyjdzie na cały świat, by doświadczyć mieszkańców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Przyjdę rychło; trzymaj, co masz, aby nikt nie wziął korony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Zwycięzcę uczynię filarem w świątyni Boga mojego i już z niej nie wyjdzie, i wypiszę na nim imię Boga mojego, i nazwę miasta Boga mojego, nowego Jeruzalem, które zstępuje z nieba od Boga mojego, i moje nowe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do zborów.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List do zboru w Laodycei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anioła zboru w Laodycei napisz: To mówi Ten, który jest Amen, świadek wierny i prawdziwy, początek stworzenia Bożego: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twoje, żeś ani zimny, ani gorący. Obyś był zimny albo gorący!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tak, żeś letni, a nie gorący ani zimny, wypluję cię z 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mówisz: Bogaty jestem i wzbogaciłem się, i niczego nie potrzebuję, a nie wiesz, żeś pożałowania godzien nędzarz i biedak, ślepy i goły,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Radzę ci, abyś nabył u mnie złota w ogniu wypróbowanego, abyś się wzbogacił i abyś przyodział szaty białe, aby nie wystąpiła na jaw haniebna nagość twoja, oraz maści, by nią namaścić oczy twoje, abyś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Wszystkich, których miłuję, karcę i smagam; bądź tedy gorliwy i upamiętaj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stoję u drzwi i kołaczę; jeśli ktoś usłyszy głos mój i otworzy drzwi, wstąpię do niego i będę z nim wieczerzał, a on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Zwycięzcy pozwolę zasiąść ze mną na moim tronie, jak i Ja zwyciężyłem i zasiadłem wraz z Ojcem moim na jego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do zborów.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Wizja nieba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widziałem, a oto drzwi były otwarte w niebie, i głos poprzedni, który słyszałem, jakby głos trąby rozmawiającej ze mną,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Wstąp tutaj, a pokażę ci, co się ma stać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popadłem w zachwycenie. A oto tron stał w niebie, na tronie zaś siedział ktoś;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na nim siedział, podobny był z wyglądu do kamienia jaspisowego i karneolowego, a wokoło tronu tęcza, podobna z wyglądu do szmaragdu.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wokoło tronu dwadzieścia cztery trony, a na tych tronach siedzących dwudziestu czterech starców, odzianych w białe szaty, a na głowach ich złote korony.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tronu wychodziły błyskawice i głosy, i grzmoty; przed tronem zaś płonęło siedem ognistych pochodni; jest to siedem duchów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tronem także jakby morze szkliste podobne do kryształu; a w pośrodku, wokoło tronu cztery postacie pełne oczu z przodu i z tyłu.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Postać pierwsza podobna była do lwa, postać druga podobna była do cielca, postać trzecia miała twarz jakby człowieczą, a postać czwarta podobna była do orła w locie.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każda z tych czterech postaci miała po sześć skrzydeł, a wokoło i wewnątrz były pełne oczu; i nie odpoczywając ani w dzień, ani w nocy śpiewały: Święty, święty, święty jest Pan, Bóg Wszechmogący, który był i który jest, i który ma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postacie oddadzą chwałę i cześć, i złożą dziękczynienie temu, który siedzi na tronie, który żyje na wieki wieków,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Upada dwudziestu czterech starców przed tym, który siedzi na tronie, i oddaje pokłon temu, który żyje na wieki wieków i składa korony swoje przed tronem,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Godzien jesteś, Panie i Boże nasz, przyjąć chwałę i cześć, i moc, ponieważ Ty stworzyłeś wszystko, i z woli twojej zostało stworzone, i zaistniało.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Wizja Baranka Bożego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w prawej dłoni tego, który siedział na tronie, księgę zapisaną wewnątrz i zewnątrz, zapieczętowaną siedmioma pieczęciami.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też anioła potężnego, który wołał głosem donośnym: Któż jest godny otworzyć księgę i zerwać jej pieczęcie?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w niebie ani na ziemi, ani pod ziemią nie mógł otworzyć księgi ani do niej wejrzeć.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płakałem bardzo, że nie znalazł się nikt godny otworzyć księgę ani do niej wejrzeć.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ze starców rzecze do mnie: Nie płacz! Zwyciężył lew z pokolenia Judy, korzeń Dawidowy i może otworzyć księgę, i zerwać siedem jej pieczęci.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pośrodku między tronem a czterema postaciami i pośród starców stojącego Baranka jakby zabitego, który miał siedem rogów i siedmioro oczu; a to jest siedem duchów Bożych zesłanych na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przystąpił, i wziął księgę z prawej ręki tego, który siedział na tronie,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ją wziął, upadły przed Barankiem cztery postacie i dwudziestu czterech starców, a każdy z nich miał harfę i złotą czaszę pełną wonności; są to modlitwy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zaśpiewali nową pieśń tej treści: Godzien jesteś wziąć księgę i zdjąć jej pieczęcie, ponieważ zostałeś zabity i odkupiłeś dla Boga krwią swoją ludzi z każdego plemienia i języka, i ludu, i narodu,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uczyniłeś z nich dla Boga naszego ród królewski i kapłanów, i będą królować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spojrzałem, usłyszałem głos wielu aniołów wokoło tronu i postaci, i starców, a liczba ich wynosiła krocie tysięcy i tysiące tysięcy;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głosem donośnym: Godzien jest ten Baranek zabity wziąć moc i bogactwo, i mądrość, i siłę, i cześć, i chwałę, i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słyszałem, jak wszelkie stworzenie, które jest w niebie i na ziemi, i pod ziemią, i w morzu, i wszystko, co w nich jest, mówiło: Temu, który siedzi na tronie, i Barankowi, błogosławieństwo i cześć, i chwała, i moc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postacie mówiły: Amen. Starcy zaś upadli i oddali pokłon.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Otwarcie pieczęci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jak Baranek zdjął pierwszą z siedmiu pieczęci i usłyszałem głos jednej z czterech postaci, donośny jak grzmot, mówiący: 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biały koń, ten zaś, który siedział na nim, miał łuk, a dano mu koronę, i wyruszył jako zwycięzca, aby dalej zwyciężać.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zdjął drugą pieczęć, usłyszałem, jak druga postać mówiła: 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drugi koń, barwy ognistej, a temu, który siedział na nim, dano moc zakłócić pokój na ziemi, tak by mieszkańcy jej zabijali się nawzajem; i dano mu wielki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zdjął trzecią pieczęć, usłyszałem, jak trzecia postać mówiła: Chodź! I widziałem, a oto koń kary, ten zaś, który siedział na nim, miał wagę w ręce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usłyszałem, jakby głos pośród czterech postaci mówił: Miarka pszenicy za denara i trzy miarki jęczmienia za denara; a oliwy i wina nie tykaj.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zdjął czwartą pieczęć, usłyszałem głos czwartej postaci, która mówiła: 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siwy koń, a temu, który na nim siedział, było na imię Śmierć, a piekło szło za nim; i dano im władzę nad czwartą częścią ziemi, by zabijali mieczem i głodem, i morem, i przez dzikie zwierzęta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zdjął piątą pieczęć, widziałem poniżej ołtarza dusze zabitych dla Słowa Bożego i dla świadectwa, które złożyli.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wołały donośnym głosem: Kiedyż, Panie święty i prawdziwy, rozpoczniesz sąd i pomścisz krew naszą na mieszkańcach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każdemu z nich szatę białą, i powiedziano im, aby jeszcze odpoczęli przez krótki czas, aż się dopełni liczba współsług i braci ich, którzy mieli podobnie jak oni ponieść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gdy zdjął szóstą pieczęć, że powstało trzęsienie ziemi i słońce pociemniało jak czarny wór, a cały księżyc poczerwieniał jak krew,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gwiazdy niebieskie spadły na ziemię, podobnie jak drzewo figowe zrzuca figi swoje, gdy wiatr gwałtowny nim potrząśnie;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niebo znikło, jak niknie zwój, który się zwija, a wszystkie góry i wyspy ruszone zostały z miejsc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królowie ziemi i możnowładcy, i wodzowie, i bogacze, i mocarze, i wszyscy niewolnicy, i wolni ukryli się w jaskiniach i w skałach górskich,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gór i skał: Padnijcie na nas i zakryjcie nas przed obliczem tego, który siedzi na tronie,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 gniewem Baranka, albowiem nastał ów wielki dzień ich gniewu, i któż się może ostać?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Opatrzenie pieczęciami stu czterdziestu czterech tysięcy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widziałem czterech aniołów stojących na czterech krańcach ziemi, powstrzymujących cztery wiatry ziemi, aby nie wiał wiatr na ziemię ani na morze, ani na żadne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też innego anioła wstępującego od wschodu słońca, który miał pieczęć Boga żywego i który zawołał głosem donośnym na czterech aniołów, którym zezwolono wyrządzić szkodę ziemi i morzu,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wyrządźcie szkody ani ziemi, ani morzu, ani drzewom, dopóki nie opatrzymy pieczęcią sług Boga naszego na czołach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liczbę tych, których opatrzono pieczęcią: sto czterdzieści cztery tysiące opieczętowanych ze wszystkich plemion izraelskich: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Judy dwanaście tysięcy opieczętowanych, z plemienia Rubena dwanaście tysięcy, z plemienia Gada dwanaście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Asera dwanaście tysięcy, z plemienia Naftalego dwanaście tysięcy, z plemienia Manassesa dwanaście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Symeona dwanaście tysięcy, z plemienia Lewiego dwanaście tysięcy, z plemienia Issachara dwanaście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Zebulona dwanaście tysięcy, z plemienia Józefa dwanaście tysięcy, z plemienia Beniamina dwanaście tysięcy opieczętowanych.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Wizja zbawionych w niebie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widziałem, a oto tłum wielki, którego nikt nie mógł zliczyć, z każdego narodu i ze wszystkich plemion, i ludów, i języków, którzy stali przed tronem i przed Barankiem, odzianych w szaty białe, z palmami w swych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głosem donośnym, mówiąc: Zbawienie jest u Boga naszego, który siedzi na tronie, i u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aniołowie stali wokoło tronu i starców, i czterech postaci, i upadli przed tronem na twarze swoje, i oddali pokłon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Amen! Błogosławieństwo i chwała, i mądrość, i dziękczynienie, i cześć, i moc, i siła Bogu naszemu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jeden ze starców, i rzekł do mnie: Któż to są ci przyodziani w szaty białe i skąd przyszli?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mu: Panie mój, ty wiesz. A on rzekł do mnie: To są ci, którzy przychodzą z wielkiego ucisku i wyprali szaty swoje, i wybielili je we krwi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 przed tronem Bożym i służą mu we dnie i w nocy w świątyni jego, a Ten, który siedzi na tronie, osłoni ich obecnością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już łaknąć ani pragnąć, i nie padnie na nich słońce ani żaden upał,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Baranek, który jest pośród tronu, będzie ich pasł i prowadził do źródeł żywych wód; i otrze Bóg wszelką łzę z ich oczu.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Głos siedmiu trąb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zdjął siódmą pieczęć, nastało w niebie milczenie na około pół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siedmiu aniołów, którzy stoją przed Bogiem, i dano im siedem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inny anioł, i stanął przy ołtarzu, mając złotą kadzielnicę; i dano mu wiele kadzidła, aby je ofiarował wraz z modlitwami wszystkich świętych na złotym ołtarzu przed tronem.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wzniósł się z ręki anioła dym z kadzideł z modlitwami świętych przed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wziął kadzielnicę i napełnił ją ogniem z ołtarza, i rzucił ją na ziemię. I nastąpiły grzmoty donośne i błyskawice, i trzęsienie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owych siedmiu aniołów, mających siedem trąb, sposobiło się do tego, by zatrąbić.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pierwszy. I powstał grad i ogień przemieszane z krwią, i zostały rzucone na ziemię; i spłonęła jedna trzecia ziemi, spłonęła też jedna trzecia drzew, i spłonęła wszystka zielona trawa.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drugi anioł; i coś jakby wielka góra ziejąca ogniem zostało wrzucone do morza; a jedna trzecia morza zamieniła się w krew,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jedna trzecia zwierząt żyjących w morzu zginęła, a jedna trzecia okrętów uległa zniszczeniu.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trzeci anioł; i spadła z nieba wielka gwiazda płonąca jak pochodnia, i upadła na trzecią część rzek i na 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gwiazdy tej brzmi Piołun. I jedna trzecia wód zamieniła się w piołun, a wielu z ludzi pomarło od tych wód, dlatego że zgorzkniały.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czwarty anioł; i ugodzona została jedna trzecia słońca, i jedna trzecia księżyca, i jedna trzecia gwiazd, tak iż jedna trzecia ich część zaćmiła się i dzień przez jedną trzecią część swoją nie jaśniał; podobnie i noc.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Trzykrotne Biada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spojrzałem, i usłyszałem, jak jeden orzeł lecący środkiem nieba wołał głosem donośnym: Biada, biada, biada mieszkańcom ziemi, gdy rozlegną się pozostałe głosy trąb trzech aniołów, którzy jeszcze mają trąbić.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piąty anioł; i widziałem gwiazdę, która spadła z nieba na ziemię; i dano jej klucz od studni otchłani.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otwarła studnię otchłani. I wzbił się ze studni dym jakby dym z wielkiego pieca, a słońce i powietrze zaćmiły się od dymu ze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tego dymu wyszły na ziemię szarańcze, którym dana została moc, jaką jest moc skorpionów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im, aby nie wyrządzały szkody trawie, ziemi ani żadnym ziołom, ani żadnemu drzewu, a tylko ludziom, którzy nie mają pieczęci Bożej na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nakazano im, aby nie zabijały ich, lecz dręczyły przez pięć miesięcy; a ból przez nie wywołany był jak ból od ukłucia skorpiona, gdy ukłuje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owe dni będą ludzie szukać śmierci, lecz jej nie znajdą, i będą chcieli umrzeć, ale śmierć omijać ich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wyglądu szarańcze te podobne były do koni gotowych do boju, a na głowach ich coś jakby złote korony, a twarze ich jakby twarze ludzkie.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włosy miały jak włosy kobiece, a zęby ich były jak u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Miały też pancerze niby pancerze żelazne, a szum ich skrzydeł jak turkot wozów wojennych i wielu koni pędzących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Miały też ogony podobne do skorpionowych oraz żądła, a w ogonach ich moc wyrządzania ludziom szkody przez pięć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nad sobą jako króla anioła otchłani, którego imię brzmi po hebrajsku Abaddon, po grecku zaś imię jego brzmi Apollyon (Niszczyciel).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"biada" minęło; oto nadchodzą jeszcze po tamtym dwa następne "biada".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szósty anioł; i usłyszałem z czterech rogów złotego ołtarza stojącego przed Bogiem jakiś głos,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do szóstego anioła, który miał trąbę: Uwolnij czterech aniołów, którzy są spętani nad wielką rzeką Eufratem.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uwolnieni czterej aniołowie, którzy byli przygotowani na godzinę i na dzień, i na miesiąc, i na rok, aby wytracić trzecią część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wojsk konnych wynosiła dwie miriady miriad; taką ich liczbę usłyszałem.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takimi widziałem w widzeniu te konie i tych, którzy na nich siedzieli: mieli pancerze czerwone jak ogień, granatowe jak hiacynt, żółte jak siarka; a łby końskie były jak łby lwów, a z pysków ich wychodziły ogień i dym, i siarka.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tych trzech plag, to jest od ognia i od dymu, i od siarki, wychodzących z ich pysków, wyginęła trzecia część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moc tych koni mieści się w ich pyskach i w ich ogonach; ogony ich bowiem są podobne do wężów mających głowy, którymi wyrządzają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ludzie, którzy nie zginęli od tych plag, nie odwrócili się od uczynków rąk swoich, nie przestając oddawać czci demonom oraz bałwanom złotym i srebrnym, i spiżowym, i kamiennym, i drewnianym, które nie mogą ani widzieć, ani słyszeć, ani chodzić,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odwrócili się od zabójstw swoich ani od swoich czarów, ani od wszeteczeństwa swego, ani od kradzieży swoich.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Wizja wielkiego anioła z książeczką wyroków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innego potężnego anioła zstępującego z nieba, odzianego w obłok, z tęczą wokoło głowy, którego oblicze jaśniało jak słońce, nogi zaś jego były jak słupy ognia;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ręku swoim miał otwartą książeczkę. I postawił prawą nogę swoją na morzu, lewą zaś na lądzie.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krzyknął głosem donośnym jak ryk lwa. A na jego krzyk odezwało się głośno siedem grzmotów.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przebrzmiało siedem grzmotów, chciałem pisać; lecz usłyszałem głos z nieba mówiący: Zapieczętuj to, co powiedziało owych siedem grzmotów, a nie spisuj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zaś, którego widziałem stojącego na morzu i na lądzie, podniósł prawą rękę swoją ku niebu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poprzysiągł na tego, który żyje na wieki wieków, który stworzył niebo i to, co w nim, i ziemię, i to, co na niej, i morze, i to, co w nim, że to już długo nie potrwa,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dniach, kiedy siódmy anioł się odezwie i zacznie trąbić, dokona się tajemnica Boża, jak to zwiastował sługom swoim,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głos, który usłyszałem z nieba, znowu się do mnie tak odezwał: Idź, weź księgę otwartą, którą ma w ręku anioł stojący na morzu i na lądzie.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Poszedłem tedy do anioła i powiedziałem mu, by mi dał książeczkę. A on rzecze do mnie: Weź i zjedz ją; gorzkością napełni żołądek twój, lecz w ustach twoich będzie słodka jak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więc książeczkę z ręki anioła i zjadłem ją, a była w ustach moich jak słodki miód; a gdy ją zjadłem, żołądek mój pełen był gorzkości.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mi: Musisz znowu prorokować o wielu ludach i narodach, i językach, i królach.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Dwaj świadkowie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mi trzcinę podobną do laski mierniczej i powiedziano: Wstań i zmierz świątynię Bożą i ołtarz, i tych, którzy się w niej modlą.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zewnętrzny przedsionek świątyni wyłącz i nie mierz go, gdyż oddany został poganom, którzy tratować będą święte miasto przez czterdzieści 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dwom moim świadkom moc, i będą, odziani w wory, prorokowali przez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to są dwoma drzewami oliwnymi i dwoma świecznikami, które stoją przed Panem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ktoś chce im wyrządzić szkodę, ogień bucha z ich ust i pożera ich wrogów; tak musi zginąć każdy, kto by chciał im wyrządzić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mają moc zamknąć niebiosa, aby nie padał deszcz za dni ich prorokowania; mają też moc nad wodami, by je zamieniać w krew i dotknąć ziemię wszelką plagą, ilekroć zechcą.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złożą swoje świadectwo, zwierzę wychodzące z otchłani stoczy z nimi bój i zwycięży, i zabije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trupy leżeć będą na ulicy wielkiego miasta, które w przenośni nazywa się Sodomą i Egiptem, gdzie też Pan ich został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patrzeć będą ludzie ze wszystkich ludów i plemion, i języków, i narodów na ich trupy przez trzy i pół dnia, i nie pozwolą złożyć ich trupów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mieszkańcy ziemi radować się będą nimi i weselić się, i podarunki sobie nawzajem posyłać, dlatego że ci dwaj prorocy udręczyli mieszkańców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upływie trzech i pół dnia wstąpił w nich duch żywota z Boga i stanęli na nogi swoje, i strach wielki padł na tych, którzy na nich 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głos donośny z nieba, mówiący do nich: Wstąpcie tutaj! I wstąpili do nieba w obłoku, nieprzyjaciele zaś ich patrzyli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tejże godzinie powstało wielkie trzęsienie ziemi, i dziesiąta część miasta zawaliła się, i zginęło w tym trzęsieniu ziemi siedem tysięcy ludzi, pozostali zaś przerazili się i oddali cześć Bogu niebieskiemu.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"biada" minęło; oto nadchodzi szybko trzecie "biada".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Siódma trąba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siódmy anioł; i odezwały się w niebie potężne głosy mówiące: Panowanie nad światem przypadło w udziale Panu naszemu i Pomazańcowi jego i królować będzie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dwudziestu czterech starszych, którzy siedzą na tronach swoich przed Bogiem, upadło na oblicza swoje i oddało pokłon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Dziękujemy ci, Panie, Boże Wszechmogący, który jesteś i byłeś, że przejąłeś potężną władzę swoją i zacząłeś panować;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popadły w gniew narody, lecz i twój gniew rozgorzał, i nastał czas sądu nad umarłymi, i oddawanie zapłaty sługom twoim prorokom i świętym, i tym, którzy się boją imienia twego, małym i wielkim, oraz wytracenia tych, którzy niszczą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 się świątynia Boża, która jest w niebie, i ukazała się Skrzynia Przymierza jego w świątyni jego; i zaczęło się błyskać i głośno grzmieć, i przyszło trzęsienie ziemi, i spadł wielki grad.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pStyle w:val="Nagwek3"/>
        <w:keepNext/>
        <w:jc w:val="center"/>
      </w:pPr>
      <w:r>
        <w:rPr>
          <w:b/>
        </w:rPr>
        <w:t>Wizja niewiasty i smoka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wielki znak na niebie: Niewiasta odziana w słońce i księżyc pod stopami jej, a na głowie jej korona z dwunastu gwiazd;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brzemienna, i w bólach porodowych i w męce rodzenia krzyczała.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drugi znak na niebie: Oto ogromny rudy smok, mający siedem głów i dziesięć rogów, a na jego głowach siedem diademów;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ogon jego zmiótł trzecią część gwiazd niebieskich i strącił je na ziemię. I stanął smok przed niewiastą, która miała porodzić, aby, skoro tylko porodzi, pożreć jej dziecię.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syna, chłopczyka, który rządzić będzie wszystkimi narodami laską żelazną; dziecię jej zostało porwane do Boga i do jego 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uciekła niewiasta na pustynię, gdzie ma miejsce przygotowane przez Boga, aby ją tam żywiono przez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wybuchła walka w niebie: Michał i aniołowie jego stoczyli bój ze smokiem. I walczył smok i aniołowie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przemógł i nie było już dla nich miejsca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zrzucony został ogromny smok, wąż starodawny, zwany diabłem i szatanem, który zwodzi cały świat; zrzucony został na ziemię, zrzuceni też zostali z nim jego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w niebie, mówiący: Teraz nastało zbawienie i moc, i panowanie Boga naszego, i władztwo Pomazańca jego, gdyż zrzucony został oskarżyciel braci naszych, który dniem i nocą oskarżał ich przed naszym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zwyciężyli go przez krew Baranka i przez słowo świadectwa swojego, i nie umiłowali życia swojego tak, by raczej je obrać niż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weselcie się, niebiosa, i wy, którzy w nich mieszkacie. Lecz biada ziemi i morzu, gdyż zstąpił do was diabeł pałający wielkim gniewem, bo wie, iż czasu ma niewiele.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smok ujrzał, iż został zrzucony na ziemię, zaczął prześladować niewiastę, która porodziła chłopczyka.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niewieście dwa skrzydła wielkiego orła, aby poleciała na pustynię na miejsce swoje, gdzie ją żywią przez czas i czasy, i pół czasu, z dala od 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wyrzucił wąż z paszczy swojej za niewiastą strumień wody, aby ją strumień porwał.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ziemia przyszła niewieście z pomocą i otworzyła swoją gardziel, i wchłonęła strumień, który smok wyrzucił z swojej paszczy.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zawrzał smok gniewem na niewiastę, i odszedł, aby podjąć walkę z resztą jej potomstwa, które strzeże przykazań Bożych i trwa przy świadectwie o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stanąłem na piaszczystym wybrzeżu morskim.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pStyle w:val="Nagwek3"/>
        <w:keepNext/>
        <w:jc w:val="center"/>
      </w:pPr>
      <w:r>
        <w:rPr>
          <w:b/>
        </w:rPr>
        <w:t>Wizja dwóch zwierząt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wychodzące z morza zwierzę, które miało dziesięć rogów i siedem głów, a na rogach jego dziesięć diademów, a na głowach jego bluźniercze imiona.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zwierzę, które widziałem, było podobne do pantery, a nogi jego jak u niedźwiedzia, a paszcza jego jak paszcza lwa. I przekazał mu smok siłę swoją i tron swój, i wielką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 z głów jego była śmiertelnie raniona, lecz śmiertelna rana jego była wygojona. I cała ziemia szła w podziwie za tym zwierzęciem.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pokłon smokowi za to, że dał zwierzęciu moc, a także zwierzęciu oddali pokłon, mówiąc: Któż jest podobny do zwierzęcia i któż może z nim walczyć?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mu paszczę mówiącą rzeczy wyniosłe i bluźniercze, dano mu też moc działania przez czterdzieści i 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otworzyło paszczę swoją, by bluźnić przeciwko Bogu, bluźnić przeciwko imieniu jego i przybytkowi jego, przeciwko tym, którzy mieszkają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dozwolono mu wszcząć walkę ze świętymi i zwyciężać ich; dano mu też władzę nad wszystkimi plemionami i ludami, i językami, i 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oddadzą mu pokłon wszyscy mieszkańcy ziemi, każdy, którego imię nie jest od założenia świata zapisane w księdze żywota Baranka, który został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ma uszy,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jest przeznaczony do niewoli, do niewoli pójdzie; jeśli kto zabija mieczem, musi sam zginąć od miecza. Tu się okaże wytrwanie i wiara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inne zwierzę, wychodzące z ziemi, które miało dwa rogi podobne do baranich, i mówiło jak smok.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wykonuje ono wszelką władzę pierwszego zwierzęcia na jego oczach. Ono to sprawia, że ziemia i jej mieszkańcy oddają pokłon pierwszemu zwierzęciu, którego śmiertelna rana była wygojona.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wielkie cuda, tak że i ogień z nieba spuszcza na ziemię na oczach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zwodzi mieszkańców ziemi przez cuda, jakie dano mu czynić na oczach zwierzęcia, namawiając mieszkańców ziemi, by postawili posąg zwierzęciu, które ma ranę od miecza, a jednak zostało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mu tchnąć ducha w posąg zwierzęcia, aby posąg zwierzęcia przemówił i sprawił, że wszyscy, którzy nie oddali pokłonu posągowi zwierzęcia, zostaną zabici.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sprawia, że wszyscy, mali i wielcy, bogaci i ubodzy, wolni i niewolnicy otrzymują znamię na swojej prawej ręce albo na swoim czole,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nikt nie może kupować ani sprzedawać, jeżeli nie ma znamienia, to jest imienia zwierzęcia lub liczby 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potrzebna jest mądrość. Kto ma rozum, niech obliczy liczbę zwierzęcia; jest to bowiem liczba człowieka. A liczba jego jest sześćset sześćdziesiąt sześć.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pStyle w:val="Nagwek3"/>
        <w:keepNext/>
        <w:jc w:val="center"/>
      </w:pPr>
      <w:r>
        <w:rPr>
          <w:b/>
        </w:rPr>
        <w:t>Wizja Baranka i zbawienia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Baranek stał na górze Syjon, a z nim sto czterdzieści cztery tysiące tych, którzy mieli wypisane jego imię na czole i imię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 jakby szum wielu wód i jakby łoskot potężnego grzmotu; a głos, który usłyszałem, brzmiał jak dźwięki harfiarzy, grających na swoich harfach.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nową pieśń przed tronem i przed czterema postaciami i przed starszymi; i nikt się tej pieśni nie mógł nauczyć, jak tylko owe sto czterdzieści cztery tysiące tych, którzy zostali wykupieni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ci, którzy się nie skalali z kobietami; są bowiem czyści. Podążają oni za Barankiem, dokądkolwiek idzie. Zostali oni wykupieni spomiędzy ludzi jako pierwociny dla Boga i dla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ustach ich nie znaleziono kłamstwa; są bez skazy.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Wizja trzech aniołów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innego anioła, lecącego przez środek nieba, który miał ewangelię wieczną, aby ją zwiastować mieszkańcom ziemi i wszystkim narodom, i plemionom, i językom, i ludom, który mówił donośnym głosem: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Bójcie się Boga i oddajcie mu chwałę, gdyż nadeszła godzina sądu jego, i oddajcie pokłon temu, który stworzył niebo i ziemię, i morze, i 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anioł szedł za nim i mówił: Upadł, upadł wielki Babilon, który napoił wszystkie narody winem szaleńczej rozpusty.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 anioł szedł za nimi, mówiąc donośnym głosem: Jeżeli ktoś odda pokłon zwierzęciu i jego posągowi i przyjmie znamię na swoje czoło lub na swoją rękę,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 on pić będzie samo czyste wino gniewu Bożego z kielicha jego gniewu i będzie męczony w ogniu i w siarce wobec świętych aniołów i wobec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dym ich męki unosi się w górę na wieki wieków i nie mają wytchnienia we dnie i w nocy ci, którzy oddają pokłon zwierzęciu i jego posągowi, ani nikt, kto przyjmuje znamię 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się okaże wytrwanie świętych, którzy przestrzegają przykazań Bożych i wiary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 mówiący: Napisz: Błogosławieni są odtąd umarli, którzy w Panu umierają. Zaprawdę, mówi Duch, odpoczną po pracach swoich; uczynki ich bowiem idą za nimi.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Opis żniwa i winobrania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biały obłok, a na obłoku siedział ktoś podobny do Syna Człowieczego, mający na głowie swojej złotą koronę, a w ręku swym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anioł wyszedł ze świątyni, wołając donośnym głosem na tego, który siedział na obłoku: Zapuść sierp swój i żnij, gdyż nastała pora żniwa i dojrzało żniwo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zapuścił Ten, który siedział na obłoku, sierp swój na ziemi, i ziemia została zżęta.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anioł ze świątyni, która jest w niebie, mając również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inny anioł wyszedł z ołtarza, a ten miał władzę nad ogniem; i zawołał donośnie na tego, który miał ostry sierp, mówiąc: Zapuść swój ostry sierp i obetnij kiście winogron z winorośli ziemi, gdyż dojrzały jej grona.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zapuścił anioł sierp swój na ziemi, i poobcinał grona winne na ziemi, i wrzucił je do wielkiej tłoczni gniewu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deptano tłocznię poza miastem, i popłynęła z tłoczni krew, aż dosięgła wędzideł końskich na przestrzeni tysiąca sześciuset stadiów.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pStyle w:val="Nagwek3"/>
        <w:keepNext/>
        <w:jc w:val="center"/>
      </w:pPr>
      <w:r>
        <w:rPr>
          <w:b/>
        </w:rPr>
        <w:t>Wizja siedmiu czasz i plag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inny znak na niebie, wielki i dziwny: siedmiu aniołów z siedmiu ostatnimi plagami, gdyż na nich zakończył się gniew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jakby morze szkliste zmieszane z ogniem, i tych, którzy odnieśli zwycięstwo nad zwierzęciem i jego posągiem, i nad liczbą imienia jego; ci stali nad morzem szklistym, trzymając harfy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pieśń Mojżesza, sługi Bożego, i pieśń Baranka, mówiąc: Wielkie i dziwne są dzieła twoje, Panie, Boże Wszechmogący; sprawiedliwe są drogi twoje, Królu narodów;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by się nie bał ciebie, Panie, i nie uwielbił imienia twego? Bo Ty jedynie jesteś święty, toteż wszystkie narody przyjdą i oddadzą ci pokłon, ponieważ objawiły się sprawiedliwe rządy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widziałem, i oto otwarła się w niebie świątynia Namiotu Świadectwa,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ze świątyni siedmiu aniołów, mających siedem plag, odzianych w czyste, lśniące płótno i opasanych przez pierś złotymi pasami.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 z czterech postaci dała siedmiu aniołom siedem złotych czasz, pełnych gniewu Boga, który żyje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napełniła się świątynia dymem od chwały Bożej i mocy jego, i nikt nie mógł wejść do świątyni, dopóki nie dopełni się siedem plag siedmiu aniołów.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mówiący ze świątyni do siedmiu aniołów: Idźcie i wylejcie siedem czasz gniewu Bożego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pierwszy, i wylał czaszę swoją na ziemię; i pojawiły się złośliwe i odrażające wrzody na ludziach, mających znamię zwierzęcia i oddających pokłon jego posągowi.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wylał czaszę swoją na morze; i przemieniło się w krew jakby z umarłego, i wszelkie stworzenie, żyjące w morzu,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 wylał czaszę swoją na rzeki i źródła wód; i przemieniły się w 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anioła wód, mówiącego: Sprawiedliwy jesteś Ty, któryś jest i któryś był, święty, żeś taki wyrok wydał;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oni wylali krew świętych i proroków, Ty dałeś im do picia także krew; zasłużyli na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usłyszałem, jak ołtarz mówił: Tak, Panie, Boże Wszechmogący, prawdziwe i sprawiedliwe są twoje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czwarty wylał czaszę swoją na słońce; i dana mu została moc palenia ludzi żarem.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ludzie popaleni wielkim żarem, i bluźnili imieniu Boga, który ma moc nad tymi plagami, a nie upamiętali się, by mu oddać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piąty wylał czaszę swoją na tron zwierzęcia; i pogrążyło się królestwo jego w ciemnościach, i gryźli ludzie z bólu swoje 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bluźnili Bogu niebieskiemu z powodu swoich bólów i z powodu swoich wrzodów, i nie upamiętali się w swoich uczynkach.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szósty wylał czaszę swoją na wielką rzekę Eufrat; i wyschła jej woda, aby można było przygotować drogę dla królów ze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trzy duchy nieczyste jakby żaby wychodzące z paszczy smoka i z paszczy zwierzęcia, i z ust fałszywego proroka;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 to czyniące cuda duchy demonów, które idą do królów całego świata, aby ich zgromadzić na wojnę w ów wielki dzień Boga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przychodzę jak złodziej; błogosławiony ten, który czuwa i pilnuje szat swoich, aby nie chodzić nago i aby nie widziano sromoty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ich na miejscu, które po hebrajsku nazywa się Armagedon.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siódmy wylał czaszę swoją w powietrze; i rozległ się ze świątyni od tronu donośny głos mówiący: Stało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nastąpiły błyskawice i donośne grzmoty, i wielkie trzęsienie ziemi, jakiego nie było, odkąd człowiek istnieje na ziemi; tak potężne było to trzęsienie.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rozpadło się wielkie miasto na trzy części, i legły w gruzach miasta pogan. I wspomniano przed Bogiem o wielkim Babilonie, że należy mu dać kielich wina zapalczywego gniewu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znikły wszystkie wyspy i gór już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spadły z nieba na ludzi ogromne centnarowe kawały gradu; a ludzie bluźnili Bogu z powodu plagi gradu, gdyż plaga ta była bardzo wielka.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pStyle w:val="Nagwek3"/>
        <w:keepNext/>
        <w:jc w:val="center"/>
      </w:pPr>
      <w:r>
        <w:rPr>
          <w:b/>
        </w:rPr>
        <w:t>Wizja wielkiej nierządnicy i zwierzęcia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aniołów, mających siedem czasz, i tak się do mnie odezwał: Chodź, pokażę ci sąd nad wielką wszetecznicą, która rozsiadła się nad wielu wodami,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nierząd uprawiali królowie ziemi, a winem jej nierządu upijali się mieszkańcy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mnie w duchu na pustynię. I widziałem kobietę siedzącą na czerwonym jak szkarłat zwierzęciu, pełnym bluźnierczych imion, mającym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była przyodziana w purpurę i w szkarłat, i przyozdobiona złotem, drogimi kamieniami i perłami; a miała w ręce swej złoty kielich pełen obrzydliwości i nieczystości jej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czole jej wypisane było imię o tajemniczym znaczeniu: Wielki Babilon, matka wszetecznic i obrzydliwości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tę kobietę pijaną krwią świętych i krwią męczenników Jezusowych. A ujrzawszy ją, zdumiałem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anioł: Dlaczego zdumiałeś się? Wyjaśnię ci tajemnicę kobiety i zwierzęcia, które ją nosi i ma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Zwierzę, które widziałeś, było i już go nie ma, i znowu wyjdzie z otchłani, i pójdzie na zatracenie. I zdumieją się mieszkańcy ziemi, których imiona nie są zapisane w księdze żywota od założenia świata, gdy ujrzą, że zwierzę to było i że go nie ma, i że znowu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trzeba umysłu obdarzonego mądrością. Siedem głów, to siedem pagórków, na których rozsiadła się kobieta, i siedmiu jest królów;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upadło, jeden jest, inny jeszcze nie przyszedł, a gdy przyjdzie, będzie mógł krótko tylko pozostać.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zwierzę, które było, a już go nie ma, jest ósmym, i jest z owych siedmiu, idzie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widziałeś, to dziesięciu królów, którzy jeszcze nie objęli królestwa, lecz obejmą władzę jako królowie na jedną godzinę wraz ze zwierzęciem.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jednej myśli, i oddadzą moc i władzę swoją zwierzęciu.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oni walczyć z Barankiem, lecz Baranek zwycięży ich, bo jest Panem panów i Królem królów, a z nim ci, którzy są powołani i wybrani, oraz 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do mnie: Wody, które widziałeś, nad którymi rozsiadła się wszetecznica, to ludy i tłumy, i narody, i 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widziałeś, i zwierzę, ci znienawidzą wszetecznicę i spustoszą ją, i ogołocą, i ciało jej jeść będą, i spalą ją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natchnął serca ich, by wykonali jego postanowienie i by działali jednomyślnie, i oddali swoją władzę królewską zwierzęciu, aż wypełnią się wyroki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kobieta, którą widziałeś, to wielkie miasto, które panuje nad królami ziemi.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pStyle w:val="Nagwek3"/>
        <w:keepNext/>
        <w:jc w:val="center"/>
      </w:pPr>
      <w:r>
        <w:rPr>
          <w:b/>
        </w:rPr>
        <w:t>Upadek Wielkiego Babilonu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widziałem innego anioła zstępującego z nieba, który miał wielkie pełnomocnictwo, i rozjaśniła się ziemia od jego blasku.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donośnym głosem: Upadł, upadł Wielki Babilon i stał się siedliskiem demonów i schronieniem wszelkiego ducha nieczystego i schronieniem wszelkiego ptactwa nieczystego i wstrętnego.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wszystkie narody piły wino szaleńczej rozpusty jego i królowie ziemi uprawiali z nim wszeteczeństwo, a kupcy ziemi wzbogacili się na wielkim jego przepychu.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głos z nieba mówiący: Wyjdźcie z niego, ludu mój, abyście nie byli uczestnikami jego grzechów i aby was nie dotknęły plagi na niego spadające,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aż do nieba dosięgły grzechy jego i wspomniał Bóg na jego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Odpłaćcie mu, jak i on odpłacił, i w dwójnasób oddajcie według uczynków jego; do kielicha, w którym napój mieszał, nalejcie mu podwójną miarę.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sam siebie uwielbiał i rozkoszy zażywał, tyle udręki i boleści mu zadajcie; gdyż mówi w sercu swoim: Siedzę jak królowa, wdową nie jestem, a żałoby nie zaznam.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jednym dniu przyjdą jego plagi, śmierć i boleść, i głód, i spłonie w ogniu; bo mocny jest Pan, Bóg, który go osądził.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zapłaczą nad nim, i smucić się będą królowie ziemi, którzy z nim wszeteczeństwo uprawiali i rozkoszy zażywali, gdy ujrzą dym jego pożaru.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dala stać będą ze strachu przed jego męką, mówiąc: Biada, biada tobie, miasto wielkie, Babilonie, miasto potężne, gdyż w jednej godzinie nastał twój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kupcy ziemi płakać będą i smucić się nad nim, bo już nikt nie kupuje od nich towaru,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Towaru ze złota i srebra, i drogich kamieni, i pereł, i bisioru, i purpury, i jedwabiu, i szkarłatu, i żadnego drzewa tujowego, i żadnego przedmiotu z kości słoniowej, i żadnego sprzętu z najkosztowniejszego drzewa, i z miedzi, i z żelaza, i z marmuru,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cynamonu, i korzeni, i wonności, i mirry, i kadzidła, i wina, i oliwy, i najprzedniejszej mąki, i pszenicy, i bydła, i owiec, i koni, i wozów, i niewolników, i życia ludzkiego.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owoce, których pożądała dusza twoja przepadły dla ciebie, i wszystko, co się lśni i błyszczy, zginęło dla ciebie, i nigdy już ich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handlujący nimi, wzbogaciwszy się na nim, z dala stać będą ze strachu przed jego męką, płacząc i narzekając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słowy: Biada, biada, miasto wielkie, przyodziane w bisior i w purpurę, i w szkarłat, przyozdobione w złoto i drogie kamienie, i perły;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jednej godzinie zniweczone zostało tak wielkie bogactwo! I wszyscy sternicy, i wszyscy przewoźnicy, i żeglarze, i wszyscy, którzy prowadzą handel morski, przystanęli z dala,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widząc dym pożaru jego, krzyczeli, mówiąc: Któreż miasto podobne jest do tego miasta wielkiego?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sypali proch na głowy swoje, a płacząc i narzekając, krzyczeli: Biada, biada, miasto wielkie, na którego skarbach wzbogacili się wszyscy właściciele okrętów morskich! W jednej godzinie spustoszone zostało!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Rozraduj się nad nim, niebo i święci, i apostołowie, i prorocy, gdyż Bóg dokonał dla was sądu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jeden potężny anioł kamień, duży jak kamień młyński, i wrzucił go do morza, mówiąc: Tak jednym rzutem zostanie strącone wielkie miasto Babilon, i już go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rozbrzmi w tobie gra harfiarzy ani muzyków, ani flecistów, ani trębaczy, już też nie będzie u ciebie mistrza jakiegokolwiek rzemiosła, ani już nie usłyszy się u ciebie huku młyna;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zabłyśnie już w tobie blask świecy, i nie usłyszy się w tobie głosu oblubieńca ani oblubienicy; gdyż kupcy twoi byli wielmożami ziemi, gdyż czarami twymi dały się zwieść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też znaleziono krew proroków i świętych, i wszystkich, którzy zostali pomordowani na ziemi.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pStyle w:val="Nagwek3"/>
        <w:keepNext/>
        <w:jc w:val="center"/>
      </w:pPr>
      <w:r>
        <w:rPr>
          <w:b/>
        </w:rPr>
        <w:t>Zwycięstwo w niebie i wesele Baranka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usłyszałem jakby donośny głos licznego tłumu w niebie, który mówił: Alleluja! Zbawienie i chwała, i moc Bogu naszemu,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prawdziwe i sprawiedliwe są sądy jego; osądził bowiem wielką wszetecznicę, która skaziła ziemię wszeteczeństwem swoim, i pomścił na niej krew sług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po wtóre: Alleluja! I dym jej unosi się w górę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upadło dwudziestu czterech starców, i cztery postacie, i oddały pokłon Bogu, siedzącemu na tronie, mówiąc: Amen, Alleluja!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tronu rozległ się głos mówiący: Chwalcie Boga naszego, wszyscy słudzy jego, którzy się go boicie, mali i wielcy.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jakby głos licznego tłumu i jakby szum wielu wód, i jakby huk potężnych grzmotów, które mówiły: Alleluja! Oto Pan, Bóg nasz, Wszechmogący, objął panowanie.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Weselmy się i radujmy się, i oddajmy mu chwałę, gdyż nastało wesele Baranka, i oblubienica jego przygotowała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 przyoblec się w czysty, lśniący bisior, a bisior oznacza sprawiedliwe uczynki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 do mnie: Napisz: Błogosławieni, którzy są zaproszeni na weselną ucztę Baranka. I rzecze do mnie: To są prawdziwe Słowa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upadłem mu do nóg, by mu oddać pokłon. A on rzecze do mnie: Nie czyń tego! Jam współsługa twój i braci twoich, którzy mają świadectwo Jezusa, Bogu oddaj pokłon! A świadectwem Jezusa jest duch proroctwa.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Tryumf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niebo otwarte, a oto biały koń, a Ten, który na nim siedział, nazywa się Wierny i Prawdziwy, gdyż sprawiedliwie sądzi i sprawiedliwie walczy.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zaś jego jak płomień ognia, a na głowie jego liczne diademy. Imię swoje miał wypisane, lecz nie znał go nikt, tylko on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przyodziany był w szatę zmoczoną we krwi, imię zaś jego brzmi: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szły za nim wojska niebieskie na białych koniach, przyobleczone w czysty, biały bisior.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ust jego wychodzi ostry miecz, którym miał pobić narody, i będzie nimi rządził laską żelazną, On sam też tłoczy kadź wina zapalczywego gniewu Boga,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szacie i na biodrze swym ma wypisane imię: Król królów i Pan panów.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Zagłada wrogów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jednego anioła stojącego w słońcu; i zawołał głosem donośnym, mówiąc wszystkim ptakom latającym środkiem nieba: Nuże, zbierzcie się na wielką ucztę Bożą,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jeść ciała królów i ciała wodzów, i ciała mocarzy, i ciała koni oraz ich jeźdźców, i ciała wszystkich wolnych i niewolników, małych i 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zwierzę i królów ziemi, i wojska ich, zebrane, by stoczyć bój z tym, który siedział na koniu, oraz z jego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pojmane zostało zwierzę, a wraz z nim fałszywy prorok, który przed nim czynił cuda, jakimi zwiódł tych, którzy przyjęli znamię zwierzęcia i oddawali pokłon posągowi jego. Zostali oni obaj wrzuceni żywcem do jeziora ognistego, gorejącego siarką.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byli pobici mieczem wychodzącym z ust jeźdźca na koniu, i wszystkie ptaki nasyciły się ich ciałami.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pStyle w:val="Nagwek3"/>
        <w:keepNext/>
        <w:jc w:val="center"/>
      </w:pPr>
      <w:r>
        <w:rPr>
          <w:b/>
        </w:rPr>
        <w:t>Tysiącletnie królestwo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anioła zstępującego z nieba, który miał klucz od otchłani i wielki łańcuch w swojej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pochwycił smoka, węża starodawnego, którym jest diabeł i szatan, i związał go na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wrzucił go do otchłani, i zamknął ją, i położył nad nim pieczęć, aby już nie zwodził narodów, aż się dopełni owych tysiąc lat. Potem musi być wypuszczony na krótki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trony, i usiedli na nich ci, którym dano prawo sądu; widziałem też dusze tych, którzy zostali ścięci za to, że składali świadectwo o Jezusie i głosili Słowo Boże, oraz tych, którzy nie oddali pokłonu zwierzęciu ani posągowi jego i nie przyjęli znamienia na czoło i na rękę swoją. Ci ożyli i panowali z Chrystusem przez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umarli nie ożyli, aż się dopełniło tysiąc lat. To jest pierwsze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i święty ten, który ma udział w pierwszym zmartwychwstaniu; nad nimi druga śmierć nie ma mocy, lecz będą kapłanami Boga i Chrystusa i panować z nim będą przez tysiąc lat.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Klęska szatana i ostateczna walka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dopełni tysiąc lat, wypuszczony zostanie szatan z więzienia swego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wyjdzie, by zwieść narody, które są na czterech krańcach ziemi, Goga i Magoga, i zgromadzić je do boju; a liczba ich jak piasek morski.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ruszyli na ziemię jak długa i szeroka, i otoczyli obóz świętych i miasto umiłowane. I spadł z nieba ogień, i pochłonął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diabeł, który ich zwodził, został wrzucony do jeziora z ognia i siarki, gdzie znajduje się też zwierzę i fałszywy prorok, i będą dręczeni dniem i nocą na wieki wieków.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Sąd ostateczny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wielki, biały tron i tego, który na nim siedzi, przed którego obliczem pierzchła ziemia i niebo, i miejsca dla nich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umarłych, wielkich i małych, stojących przed tronem; i księgi zostały otwarte; również inna księga, księga żywota została otwarta; i osądzeni zostali umarli na podstawie tego, co zgodnie z ich uczynkami było napisane w księgach.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wydało morze umarłych, którzy w nim się znajdowali, również śmierć i piekło wydały umarłych, którzy w nich się znajdowali, i byli osądzeni, każdy według uczynków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śmierć, i piekło zostały wrzucone do jeziora ognistego; owo jezioro ogniste, to druga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jeżeli ktoś nie był zapisany w księdze żywota, został wrzucony do jeziora ognistego.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pStyle w:val="Nagwek3"/>
        <w:keepNext/>
        <w:jc w:val="center"/>
      </w:pPr>
      <w:r>
        <w:rPr>
          <w:b/>
        </w:rPr>
        <w:t>Nowe niebo i nowa ziemia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nowe niebo i nową ziemię; albowiem pierwsze niebo i pierwsza ziemia przeminęły, i morza już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miasto święte, nowe Jeruzalem, zstępujące z nieba od Boga, przygotowane jak przyozdobiona oblubienica dla męża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z tronu mówiący: Oto przybytek Boga między ludźmi! I będzie mieszkał z nimi, a oni będą ludem jego, a sam Bóg będzie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otrze wszelką łzę z oczu ich, i śmierci już nie będzie; ani smutku, ani krzyku, ani mozołu już nie będzie; albowiem pierwsze rzeczy przeminęły.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Ten, który siedział na tronie: Oto wszystko nowym czynię. I mówi: Napisz to, gdyż słowa te są pewne i 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Stało się. Jam jest alfa i omega, początek i koniec. Ja pragnącemu dam darmo ze źródła wody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Zwycięzca odziedziczy to wszystko, i będę mu Bogiem, a on będzie mi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Udziałem zaś bojaźliwych i niewierzących, i skalanych, i zabójców, i wszeteczników, i czarowników, i bałwochwalców, i wszystkich kłamców będzie jezioro płonące ogniem i siarką. To jest śmierć druga.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Nowe Jeruzalem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aniołów, którzy mieli siedem czasz, napełnionych siedmiu ostatecznymi plagami, i tak się do mnie odezwał: Chodź, pokażę ci oblubienicę, małżonkę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mnie w duchu na wielką i wysoką górę, i pokazał mi miasto święte Jeruzalem, zstępujące z nieba od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chwałę Bożą; blask jego podobny do blasku drogiego kamienia, jakby jaspisu, lśniącego jak kryształ.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Miało ono potężny i wysoki mur, miało dwanaście bram, a na bramach dwunastu aniołów i wypisane imiona dwunastu plemion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trzy bramy i od północy trzy bramy, i od zachodu trzy bramy, i od południa trzy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miał dwanaście kamieni węgielnych, na nich dwanaście imion dwunastu apostołów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rozmawiał ze mną, miał złoty kij mierniczy, aby zmierzyć miasto i jego bramy, i jego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jest czworokątne, i długość jego taka sama, co szerokość. I zmierzył miasto kijem mierniczym na dwanaście tysięcy stadiów; długość jego i szerokość, i wysokość są równe.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mur jego, który wynosił sto czterdzieści cztery łokcie według miary ludzkiej, którą się posłużył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jego zbudowany był z jaspisu, samo miasto zaś ze szczerego złota, podobnego do czystego szkła.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Kamienie węgielne muru miasta były ozdobione wszelakimi drogimi kamieniami: kamień pierwszy, to jaspis, drugi szafir, trzeci chalcedon, czwarty szmaragd,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sardoniks, szósty karneol, siódmy chryzolit, ósmy beryl, dziewiąty topaz, dziesiąty chryzopras, jedenasty hiacynt, dwunasty 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bram, to dwanaście pereł; a każda brama była z jednej perły. Ulica zaś miasta, to szczere złoto, jak przezroczyste szkło.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świątyni w nim nie widziałem; albowiem Pan, Bóg, Wszechmogący jest jego świątynią, oraz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nie potrzebuje ani słońca ani księżyca, aby mu świeciły; oświetla je bowiem chwała Boża, a lampą jego jest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chodzić będą narody w światłości jego, a królowie ziemi wnosić będą do niego chwałę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bramy jego nie będą zamknięte w dzień, bo nocy tam nie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wniosą do niego sławę i dostojeństwo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wejdzie do niego nic nieczystego ani nikt, kto czyni obrzydliwość i kłamie, tylko ci, którzy są zapisani w księdze żywota Baranka.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22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pokazał mi rzekę wody żywota, czystą jak kryształ, wypływającą z tronu Boga i Baranka.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Na środku ulicy jego i na obu brzegach rzeki drzewo żywota, rodzące dwanaście razy, wydające co miesiąc swój owoc, a liście drzewa służą do uzdrawiania narodów.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nie będzie już nic przeklętego. Będzie w nim tron Boga i Baranka, a słudzy jego służyć mu będą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oglądać będą jego oblicze, a imię jego będzie na ich czołach.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nocy już nie będzie, i nie będą już potrzebowali światła lampy ani światła słonecznego, gdyż Pan, Bóg, będzie im świecił i panować będą na wieki wieków.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Wieczne panowanie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Te słowa są pewne i prawdziwe, a Pan, Bóg duchów proroków posłał anioła swego, aby ukazać sługom swoim, co musi się wkrótce 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oto przyjdę wkrótce. Błogosławiony, który strzeże słów proroctwa tej księgi.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Jan, słyszałem i widziałem to. A gdy to usłyszałem i ujrzałem, upadłem do nóg anioła, który mi to pokazywał, aby mu oddać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 do mnie: Nie czyń tego! Jestem współsługą twoim i braci twoich, proroków, i tych, którzy strzegą słów księgi tej, Bogu oddaj pokłon!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 do mnie: Nie pieczętuj słów proroctwa tej księgi! Albowiem czas bliski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czyni nieprawość, niech nadal czyni nieprawość, a kto brudny, niech nadal się brudzi, lecz kto sprawiedliwy, niech nadal czyni sprawiedliwość, a kto święty, niech nadal się uświęca.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przyjdę wkrótce, a zapłata moja jest ze mną, by oddać każdemu według jego uczynku.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alfa i omega, pierwszy i ostatni, początek i 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Błogosławieni, którzy piorą swoje szaty, aby mieli prawo do drzewa żywota i mogli wejść przez bramy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zewnątrz są psy i czarownicy, i wszetecznicy, i zabójcy, i bałwochwalcy, i wszyscy, którzy miłują kłamstwo i czynią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Ja, Jezus, wysłałem anioła mego, by poświadczył wam to w zborach. Jam jest korzeń i ród Dawidowy, gwiazda jasna poranna.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mówią: Przyjdź! A ten, kto słyszy, niech powie: Przyjdź! A ten, kto pragnie, niech przychodzi, a kto chce, niech darmo weźmie wodę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mnie, to świadczę każdemu, który słucha słów proroctwa tej księgi: Jeżeli ktoś dołoży coś do nich, dołoży mu Bóg plag opisanych w tej księdze;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ktoś ujmie coś ze słów tej księgi proroctwa, ujmie Bóg z działu jego z drzewa żywota i ze świętego miasta, opisanych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 ten, który świadczy o tym: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Tak, przyjdę wkrótce.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Amen, przyjdź, Panie Jezu!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niech będzie z 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2024-03-28T20:10:58Z</dcterms:modified>
</cp:coreProperties>
</file>