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Wstęp i 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dał mu Bóg, aby ukazać sługom swoim to, co ma się stać wkrótce; to też wyjawił On za pośrednictwem zesłanego anioła swojego słudze swemu Janowi,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świadectwo Słowu Bożemu i zwiastowaniu Jezusa Chrystusa, wszystkiemu, co w widzeniu oglądał.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który czyta, i ci, którzy słuchają słów proroctwa i zachowują to, co w nim jest napisane; czas bowiem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zborów, które są w Azji: Łaska wam i pokój od tego, który jest i który był, i który ma przyjść, i od siedmiu duchów, które są przed jego tronem,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Chrystusa, który jest świadkiem wiernym, pierworodnym z umarłych i władcą nad królami ziemskimi. Jemu, który miłuje nas i który wyzwolił nas z grzechów naszych przez krew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rodem królewskim, kapłanami Boga i Ojca swojego, niech będzie chwała i moc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wśród obłoków, i ujrzy go wszelkie oko, a także ci, którzy go przebili, i będą biadać nad nim wszystkie plemiona ziemi. Tak jest!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alfa i omega (początek i koniec)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mówi Pan, Bóg,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Ten, który jest i który był, i który ma przyjść, Wszechmogący.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Wizja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Jan, brat wasz i uczestnik w ucisku i w Królestwie, i w cierpliwym wytrwaniu przy Jezusie, byłem na wyspie, zwanej Patmos, z powodu zwiastowania Słowa Bożego i świadczenia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Pański popadłem w zachwycenie i usłyszałem za sobą głos potężny, jakby trąby, który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widzisz, zapisz w księdze i wyślij do siedmiu zborów: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Efezu i do Smyrny, i do Pergamonu, i do Tiatyry, i do Sardes, i do Filadelfii, i do 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aby zobaczyć, co to za głos, który mówił do mnie; a gdy się obróciłem, ujrzałem siedem złotych świeczników,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pośród tych świeczników kogoś podobnego do Syna Człowieczego, odzianego w szatę do stóp długą i przepasanego przez pierś złotym pasem;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zaś jego i włosy były lśniące jak śnieżnobiała wełna, a oczy jego jak płomień ognisty,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nogi jego podobne do mosiądzu w piecu rozżarzonego, głos zaś jego jakby szum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prawej dłoni swojej trzymał siedem gwiazd, a z ust jego wychodził obosieczny ostry miecz, a oblicze jego jaśniało jak słońce w pełnym swoim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Toteż gdy go ujrzałem, padłem do nóg jego jakby umarły. On zaś położył na mnie swoją prawicę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lękaj się, Jam jest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żyjący. Byłem umarły, lecz oto żyję na wieki wieków i mam klucze śmierci i 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Napisz więc, co widziałeś i co jest, i co się stanie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do tajemnicy siedmiu gwiazd, które widziałeś w prawej dłoni mojej, i siedmiu złotych świeczników: siedem gwiazd, to aniołowie siedmiu zborów, a siedem świeczników, to siedem zborów.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2024-04-26T03:56:00Z</dcterms:modified>
</cp:coreProperties>
</file>