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Dwaj świadkowie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mi trzcinę podobną do laski mierniczej i powiedziano: Wstań i zmierz świątynię Bożą i ołtarz, i tych, którzy się w niej modlą.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zewnętrzny przedsionek świątyni wyłącz i nie mierz go, gdyż oddany został poganom, którzy tratować będą święte miasto przez czterdzieści dwa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dwom moim świadkom moc, i będą, odziani w wory, prorokowali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są dwoma drzewami oliwnymi i dwoma świecznikami, które stoją przed Panem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chce im wyrządzić szkodę, ogień bucha z ich ust i pożera ich wrogów; tak musi zginąć każdy, kto by chciał im wyrządzić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mają moc zamknąć niebiosa, aby nie padał deszcz za dni ich prorokowania; mają też moc nad wodami, by je zamieniać w krew i dotknąć ziemię wszelką plagą, ilekroć zechcą.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złożą swoje świadectwo, zwierzę wychodzące z otchłani stoczy z nimi bój i zwycięży, i zabije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trupy leżeć będą na ulicy wielkiego miasta, które w przenośni nazywa się Sodomą i Egiptem, gdzie też Pan ich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patrzeć będą ludzie ze wszystkich ludów i plemion, i języków, i narodów na ich trupy przez trzy i pół dnia, i nie pozwolą złożyć ich trupów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mieszkańcy ziemi radować się będą nimi i weselić się, i podarunki sobie nawzajem posyłać, dlatego że ci dwaj prorocy udręczyli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upływie trzech i pół dnia wstąpił w nich duch żywota z Boga i stanęli na nogi swoje, i strach wielki padł na tych, którzy na nich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głos donośny z nieba, mówiący do nich: Wstąpcie tutaj! I wstąpili do nieba w obłoku, nieprzyjaciele zaś ich patrzyli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tejże godzinie powstało wielkie trzęsienie ziemi, i dziesiąta część miasta zawaliła się, i zginęło w tym trzęsieniu ziemi siedem tysięcy ludzi, pozostali zaś przerazili się i oddali cześć Bogu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"biada" minęło; oto nadchodzi szybko trzecie "biada".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Siódma trąba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zatrąbił siódmy anioł; i odezwały się w niebie potężne głosy mówiące: Panowanie nad światem przypadło w udziale Panu naszemu i Pomazańcowi jego i królować będzie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dwudziestu czterech starszych, którzy siedzą na tronach swoich przed Bogiem, upadło na oblicza swoje i oddało pokłon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Dziękujemy ci, Panie, Boże Wszechmogący, który jesteś i byłeś, że przejąłeś potężną władzę swoją i zacząłeś panować;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się świątynia Boża, która jest w niebie, i ukazała się Skrzynia Przymierza jego w świątyni jego; i zaczęło się błyskać i głośno grzmieć, i przyszło trzęsienie ziemi, i spadł wielki grad.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2024-04-29T13:42:20Z</dcterms:modified>
</cp:coreProperties>
</file>