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Wizja niewiasty i smoka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wielki znak na niebie: Niewiasta odziana w słońce i księżyc pod stopami jej, a na głowie jej korona z dwunastu gwiazd;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brzemienna, i w bólach porodowych i w męce rodzenia krzyczała.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drugi znak na niebie: Oto ogromny rudy smok, mający siedem głów i dziesięć rogów, a na jego głowach siedem diademów;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ogon jego zmiótł trzecią część gwiazd niebieskich i strącił je na ziemię. I stanął smok przed niewiastą, która miała porodzić, aby, skoro tylko porodzi, pożreć jej dziecię.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syna, chłopczyka, który rządzić będzie wszystkimi narodami laską żelazną; dziecię jej zostało porwane do Boga i do jego 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uciekła niewiasta na pustynię, gdzie ma miejsce przygotowane przez Boga, aby ją tam żywiono przez tysiąc dwieście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wybuchła walka w niebie: Michał i aniołowie jego stoczyli bój ze smokiem. I walczył smok i aniołowie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przemógł i nie było już dla nich miejsca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zrzucony został ogromny smok, wąż starodawny, zwany diabłem i szatanem, który zwodzi cały świat; zrzucony został na ziemię, zrzuceni też zostali z nim jego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w niebie, mówiący: Teraz nastało zbawienie i moc, i panowanie Boga naszego, i władztwo Pomazańca jego, gdyż zrzucony został oskarżyciel braci naszych, który dniem i nocą oskarżał ich przed naszym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zwyciężyli go przez krew Baranka i przez słowo świadectwa swojego, i nie umiłowali życia swojego tak, by raczej je obrać niż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weselcie się, niebiosa, i wy, którzy w nich mieszkacie. Lecz biada ziemi i morzu, gdyż zstąpił do was diabeł pałający wielkim gniewem, bo wie, iż czasu ma niewiele.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smok ujrzał, iż został zrzucony na ziemię, zaczął prześladować niewiastę, która porodziła chłopczyka.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niewieście dwa skrzydła wielkiego orła, aby poleciała na pustynię na miejsce swoje, gdzie ją żywią przez czas i czasy, i pół czasu, z dala od 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wyrzucił wąż z paszczy swojej za niewiastą strumień wody, aby ją strumień porwał.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ziemia przyszła niewieście z pomocą i otworzyła swoją gardziel, i wchłonęła strumień, który smok wyrzucił z swojej paszczy.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zawrzał smok gniewem na niewiastę, i odszedł, aby podjąć walkę z resztą jej potomstwa, które strzeże przykazań Bożych i trwa przy świadectwie o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stanąłem na piaszczystym wybrzeżu morskim.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2024-04-30T04:36:46Z</dcterms:modified>
</cp:coreProperties>
</file>