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Objawienie Jana</w:t>
      </w:r>
    </w:p>
    <w:p>
      <w:pPr>
        <w:pStyle w:val="Nagwek2"/>
        <w:keepNext/>
        <w:jc w:val="center"/>
      </w:pPr>
      <w:r>
        <w:t>Rozdział 13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Wizja dwóch zwierząt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widziałem wychodzące z morza zwierzę, które miało dziesięć rogów i siedem głów, a na rogach jego dziesięć diademów, a na głowach jego bluźniercze imiona.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zwierzę, które widziałem, było podobne do pantery, a nogi jego jak u niedźwiedzia, a paszcza jego jak paszcza lwa. I przekazał mu smok siłę swoją i tron swój, i wielką moc.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jedna z głów jego była śmiertelnie raniona, lecz śmiertelna rana jego była wygojona. I cała ziemia szła w podziwie za tym zwierzęciem.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oddali pokłon smokowi za to, że dał zwierzęciu moc, a także zwierzęciu oddali pokłon, mówiąc: Któż jest podobny do zwierzęcia i któż może z nim walczyć?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dano mu paszczę mówiącą rzeczy wyniosłe i bluźniercze, dano mu też moc działania przez czterdzieści i dwa miesiące.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otworzyło paszczę swoją, by bluźnić przeciwko Bogu, bluźnić przeciwko imieniu jego i przybytkowi jego, przeciwko tym, którzy mieszkają w niebie.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dozwolono mu wszcząć walkę ze świętymi i zwyciężać ich; dano mu też władzę nad wszystkimi plemionami i ludami, i językami, i narodami.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oddadzą mu pokłon wszyscy mieszkańcy ziemi, każdy, którego imię nie jest od założenia świata zapisane w księdze żywota Baranka, który został zabity.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kto ma uszy, niechaj słucha.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kto jest przeznaczony do niewoli, do niewoli pójdzie; jeśli kto zabija mieczem, musi sam zginąć od miecza. Tu się okaże wytrwanie i wiara świętych.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widziałem inne zwierzę, wychodzące z ziemi, które miało dwa rogi podobne do baranich, i mówiło jak smok.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wykonuje ono wszelką władzę pierwszego zwierzęcia na jego oczach. Ono to sprawia, że ziemia i jej mieszkańcy oddają pokłon pierwszemu zwierzęciu, którego śmiertelna rana była wygojona.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czyni wielkie cuda, tak że i ogień z nieba spuszcza na ziemię na oczach ludzi.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zwodzi mieszkańców ziemi przez cuda, jakie dano mu czynić na oczach zwierzęcia, namawiając mieszkańców ziemi, by postawili posąg zwierzęciu, które ma ranę od miecza, a jednak zostało przy życiu.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dano mu tchnąć ducha w posąg zwierzęcia, aby posąg zwierzęcia przemówił i sprawił, że wszyscy, którzy nie oddali pokłonu posągowi zwierzęcia, zostaną zabici.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też sprawia, że wszyscy, mali i wielcy, bogaci i ubodzy, wolni i niewolnicy otrzymują znamię na swojej prawej ręce albo na swoim czole,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że nikt nie może kupować ani sprzedawać, jeżeli nie ma znamienia, to jest imienia zwierzęcia lub liczby jego imienia.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Tu potrzebna jest mądrość. Kto ma rozum, niech obliczy liczbę zwierzęcia; jest to bowiem liczba człowieka. A liczba jego jest sześćset sześćdziesiąt sześć.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Objawienie Jana Rozdział 13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2024-04-29T15:57:35Z</dcterms:modified>
</cp:coreProperties>
</file>